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2BC" w:rsidRPr="00D637EA" w:rsidRDefault="00F22FA3">
      <w:pPr>
        <w:jc w:val="center"/>
        <w:rPr>
          <w:b/>
          <w:color w:val="000000" w:themeColor="text1"/>
          <w:sz w:val="24"/>
          <w:szCs w:val="24"/>
        </w:rPr>
      </w:pPr>
      <w:r w:rsidRPr="00D637EA">
        <w:rPr>
          <w:b/>
          <w:color w:val="000000" w:themeColor="text1"/>
          <w:sz w:val="24"/>
          <w:szCs w:val="24"/>
        </w:rPr>
        <w:t>АННОТАЦИЯ</w:t>
      </w:r>
    </w:p>
    <w:p w:rsidR="00A012BC" w:rsidRPr="00D637EA" w:rsidRDefault="00F22FA3">
      <w:pPr>
        <w:jc w:val="center"/>
        <w:rPr>
          <w:color w:val="000000" w:themeColor="text1"/>
          <w:sz w:val="24"/>
          <w:szCs w:val="24"/>
        </w:rPr>
      </w:pPr>
      <w:r w:rsidRPr="00D637EA">
        <w:rPr>
          <w:b/>
          <w:color w:val="000000" w:themeColor="text1"/>
          <w:sz w:val="24"/>
          <w:szCs w:val="24"/>
        </w:rPr>
        <w:t>Рабочей программы дисциплины</w:t>
      </w:r>
    </w:p>
    <w:tbl>
      <w:tblPr>
        <w:tblStyle w:val="afffffffa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D637EA" w:rsidRPr="00D637EA">
        <w:tc>
          <w:tcPr>
            <w:tcW w:w="3261" w:type="dxa"/>
            <w:shd w:val="clear" w:color="auto" w:fill="E7E6E6" w:themeFill="background2"/>
          </w:tcPr>
          <w:p w:rsidR="00A012BC" w:rsidRPr="00D637EA" w:rsidRDefault="00F22FA3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  <w:r w:rsidRPr="00D637EA">
              <w:rPr>
                <w:b/>
                <w:i/>
                <w:color w:val="000000" w:themeColor="text1"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012BC" w:rsidRPr="00D637EA" w:rsidRDefault="00F22FA3">
            <w:pPr>
              <w:rPr>
                <w:color w:val="000000" w:themeColor="text1"/>
                <w:sz w:val="22"/>
                <w:szCs w:val="22"/>
              </w:rPr>
            </w:pPr>
            <w:r w:rsidRPr="00D637EA">
              <w:rPr>
                <w:b/>
                <w:color w:val="000000" w:themeColor="text1"/>
                <w:sz w:val="22"/>
                <w:szCs w:val="22"/>
              </w:rPr>
              <w:t xml:space="preserve">Учет и налогообложение на предприятиях малого бизнеса </w:t>
            </w:r>
          </w:p>
        </w:tc>
      </w:tr>
      <w:tr w:rsidR="00D637EA" w:rsidRPr="00D637EA">
        <w:tc>
          <w:tcPr>
            <w:tcW w:w="3261" w:type="dxa"/>
            <w:shd w:val="clear" w:color="auto" w:fill="E7E6E6" w:themeFill="background2"/>
          </w:tcPr>
          <w:p w:rsidR="00A012BC" w:rsidRPr="00D637EA" w:rsidRDefault="00F22FA3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  <w:r w:rsidRPr="00D637EA">
              <w:rPr>
                <w:b/>
                <w:i/>
                <w:color w:val="000000" w:themeColor="text1"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A012BC" w:rsidRPr="00D637EA" w:rsidRDefault="00F22FA3">
            <w:pPr>
              <w:rPr>
                <w:color w:val="000000" w:themeColor="text1"/>
                <w:sz w:val="22"/>
                <w:szCs w:val="22"/>
              </w:rPr>
            </w:pPr>
            <w:r w:rsidRPr="00D637EA">
              <w:rPr>
                <w:color w:val="000000" w:themeColor="text1"/>
                <w:sz w:val="22"/>
                <w:szCs w:val="22"/>
              </w:rPr>
              <w:t xml:space="preserve">38.03.01 </w:t>
            </w:r>
          </w:p>
        </w:tc>
        <w:tc>
          <w:tcPr>
            <w:tcW w:w="5811" w:type="dxa"/>
            <w:shd w:val="clear" w:color="auto" w:fill="auto"/>
          </w:tcPr>
          <w:p w:rsidR="00A012BC" w:rsidRPr="00D637EA" w:rsidRDefault="00F22FA3">
            <w:pPr>
              <w:rPr>
                <w:color w:val="000000" w:themeColor="text1"/>
                <w:sz w:val="22"/>
                <w:szCs w:val="22"/>
              </w:rPr>
            </w:pPr>
            <w:r w:rsidRPr="00D637EA">
              <w:rPr>
                <w:color w:val="000000" w:themeColor="text1"/>
                <w:sz w:val="22"/>
                <w:szCs w:val="22"/>
              </w:rPr>
              <w:t>Экономика</w:t>
            </w:r>
          </w:p>
        </w:tc>
      </w:tr>
      <w:tr w:rsidR="00D637EA" w:rsidRPr="00D637EA">
        <w:tc>
          <w:tcPr>
            <w:tcW w:w="3261" w:type="dxa"/>
            <w:shd w:val="clear" w:color="auto" w:fill="E7E6E6" w:themeFill="background2"/>
          </w:tcPr>
          <w:p w:rsidR="00A012BC" w:rsidRPr="00D637EA" w:rsidRDefault="00F22FA3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  <w:r w:rsidRPr="00D637EA">
              <w:rPr>
                <w:b/>
                <w:i/>
                <w:color w:val="000000" w:themeColor="text1"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012BC" w:rsidRPr="00D637EA" w:rsidRDefault="00F22FA3">
            <w:pPr>
              <w:rPr>
                <w:color w:val="000000" w:themeColor="text1"/>
                <w:sz w:val="22"/>
                <w:szCs w:val="22"/>
              </w:rPr>
            </w:pPr>
            <w:r w:rsidRPr="00D637EA">
              <w:rPr>
                <w:color w:val="000000" w:themeColor="text1"/>
                <w:sz w:val="22"/>
                <w:szCs w:val="22"/>
              </w:rPr>
              <w:t>Бухгалтерский учет, анализ и аудит</w:t>
            </w:r>
          </w:p>
        </w:tc>
      </w:tr>
      <w:tr w:rsidR="00D637EA" w:rsidRPr="00D637EA">
        <w:tc>
          <w:tcPr>
            <w:tcW w:w="3261" w:type="dxa"/>
            <w:shd w:val="clear" w:color="auto" w:fill="E7E6E6" w:themeFill="background2"/>
          </w:tcPr>
          <w:p w:rsidR="00A012BC" w:rsidRPr="00D637EA" w:rsidRDefault="00F22FA3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  <w:r w:rsidRPr="00D637EA">
              <w:rPr>
                <w:b/>
                <w:i/>
                <w:color w:val="000000" w:themeColor="text1"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012BC" w:rsidRPr="00D637EA" w:rsidRDefault="00F22FA3">
            <w:pPr>
              <w:rPr>
                <w:color w:val="000000" w:themeColor="text1"/>
                <w:sz w:val="22"/>
                <w:szCs w:val="22"/>
              </w:rPr>
            </w:pPr>
            <w:r w:rsidRPr="00D637EA">
              <w:rPr>
                <w:color w:val="000000" w:themeColor="text1"/>
                <w:sz w:val="22"/>
                <w:szCs w:val="22"/>
              </w:rPr>
              <w:t xml:space="preserve">7 </w:t>
            </w:r>
            <w:proofErr w:type="spellStart"/>
            <w:r w:rsidRPr="00D637EA">
              <w:rPr>
                <w:color w:val="000000" w:themeColor="text1"/>
                <w:sz w:val="22"/>
                <w:szCs w:val="22"/>
              </w:rPr>
              <w:t>з.е</w:t>
            </w:r>
            <w:proofErr w:type="spellEnd"/>
            <w:r w:rsidRPr="00D637EA">
              <w:rPr>
                <w:color w:val="000000" w:themeColor="text1"/>
                <w:sz w:val="22"/>
                <w:szCs w:val="22"/>
              </w:rPr>
              <w:t>.</w:t>
            </w:r>
          </w:p>
        </w:tc>
      </w:tr>
      <w:tr w:rsidR="00D637EA" w:rsidRPr="00D637EA">
        <w:tc>
          <w:tcPr>
            <w:tcW w:w="3261" w:type="dxa"/>
            <w:shd w:val="clear" w:color="auto" w:fill="E7E6E6" w:themeFill="background2"/>
          </w:tcPr>
          <w:p w:rsidR="00A012BC" w:rsidRPr="00D637EA" w:rsidRDefault="00F22FA3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  <w:r w:rsidRPr="00D637EA">
              <w:rPr>
                <w:b/>
                <w:i/>
                <w:color w:val="000000" w:themeColor="text1"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012BC" w:rsidRPr="00D637EA" w:rsidRDefault="00F22FA3">
            <w:pPr>
              <w:rPr>
                <w:color w:val="000000" w:themeColor="text1"/>
                <w:sz w:val="22"/>
                <w:szCs w:val="22"/>
              </w:rPr>
            </w:pPr>
            <w:r w:rsidRPr="00D637EA">
              <w:rPr>
                <w:color w:val="000000" w:themeColor="text1"/>
                <w:sz w:val="22"/>
                <w:szCs w:val="22"/>
              </w:rPr>
              <w:t>Зачет</w:t>
            </w:r>
          </w:p>
        </w:tc>
      </w:tr>
      <w:tr w:rsidR="00D637EA" w:rsidRPr="00D637EA">
        <w:tc>
          <w:tcPr>
            <w:tcW w:w="3261" w:type="dxa"/>
            <w:shd w:val="clear" w:color="auto" w:fill="E7E6E6" w:themeFill="background2"/>
          </w:tcPr>
          <w:p w:rsidR="00A012BC" w:rsidRPr="00D637EA" w:rsidRDefault="00F22FA3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  <w:r w:rsidRPr="00D637EA">
              <w:rPr>
                <w:b/>
                <w:i/>
                <w:color w:val="000000" w:themeColor="text1"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012BC" w:rsidRPr="00D637EA" w:rsidRDefault="00F22FA3">
            <w:pPr>
              <w:rPr>
                <w:i/>
                <w:color w:val="000000" w:themeColor="text1"/>
                <w:sz w:val="22"/>
                <w:szCs w:val="22"/>
                <w:highlight w:val="yellow"/>
              </w:rPr>
            </w:pPr>
            <w:r w:rsidRPr="00D637EA">
              <w:rPr>
                <w:color w:val="000000" w:themeColor="text1"/>
                <w:sz w:val="22"/>
                <w:szCs w:val="22"/>
              </w:rPr>
              <w:t>бухгалтерского учета и аудита</w:t>
            </w:r>
          </w:p>
        </w:tc>
      </w:tr>
      <w:tr w:rsidR="00D637EA" w:rsidRPr="00D637EA">
        <w:tc>
          <w:tcPr>
            <w:tcW w:w="10490" w:type="dxa"/>
            <w:gridSpan w:val="3"/>
            <w:shd w:val="clear" w:color="auto" w:fill="E7E6E6" w:themeFill="background2"/>
          </w:tcPr>
          <w:p w:rsidR="00A012BC" w:rsidRPr="00D637EA" w:rsidRDefault="00F22FA3" w:rsidP="00F22FA3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  <w:r w:rsidRPr="00D637EA">
              <w:rPr>
                <w:b/>
                <w:i/>
                <w:color w:val="000000" w:themeColor="text1"/>
                <w:sz w:val="22"/>
                <w:szCs w:val="22"/>
              </w:rPr>
              <w:t xml:space="preserve">Краткое содержание дисциплины  </w:t>
            </w:r>
          </w:p>
        </w:tc>
      </w:tr>
      <w:tr w:rsidR="00D637EA" w:rsidRPr="00D637EA">
        <w:tc>
          <w:tcPr>
            <w:tcW w:w="10490" w:type="dxa"/>
            <w:gridSpan w:val="3"/>
            <w:shd w:val="clear" w:color="auto" w:fill="auto"/>
          </w:tcPr>
          <w:p w:rsidR="00A012BC" w:rsidRPr="00D637EA" w:rsidRDefault="00F22FA3" w:rsidP="00D637EA">
            <w:pPr>
              <w:tabs>
                <w:tab w:val="left" w:pos="195"/>
              </w:tabs>
              <w:rPr>
                <w:color w:val="000000" w:themeColor="text1"/>
                <w:sz w:val="22"/>
                <w:szCs w:val="22"/>
              </w:rPr>
            </w:pPr>
            <w:r w:rsidRPr="00D637EA">
              <w:rPr>
                <w:color w:val="000000" w:themeColor="text1"/>
                <w:sz w:val="22"/>
                <w:szCs w:val="22"/>
              </w:rPr>
              <w:t>Тема 1. Субъекты малого предпринимательства: понятие и нормативно-правовое регулирование их деятельности</w:t>
            </w:r>
          </w:p>
        </w:tc>
      </w:tr>
      <w:tr w:rsidR="00D637EA" w:rsidRPr="00D637EA">
        <w:tc>
          <w:tcPr>
            <w:tcW w:w="10490" w:type="dxa"/>
            <w:gridSpan w:val="3"/>
            <w:shd w:val="clear" w:color="auto" w:fill="auto"/>
          </w:tcPr>
          <w:p w:rsidR="00A012BC" w:rsidRPr="00D637EA" w:rsidRDefault="00F22FA3" w:rsidP="00D637EA">
            <w:pPr>
              <w:tabs>
                <w:tab w:val="left" w:pos="195"/>
              </w:tabs>
              <w:rPr>
                <w:color w:val="000000" w:themeColor="text1"/>
                <w:sz w:val="22"/>
                <w:szCs w:val="22"/>
              </w:rPr>
            </w:pPr>
            <w:r w:rsidRPr="00D637EA">
              <w:rPr>
                <w:color w:val="000000" w:themeColor="text1"/>
                <w:sz w:val="22"/>
                <w:szCs w:val="22"/>
              </w:rPr>
              <w:t>Тема 2. Особенности бухгалтерского учета на малых предприятиях</w:t>
            </w:r>
          </w:p>
        </w:tc>
      </w:tr>
      <w:tr w:rsidR="00D637EA" w:rsidRPr="00D637EA">
        <w:tc>
          <w:tcPr>
            <w:tcW w:w="10490" w:type="dxa"/>
            <w:gridSpan w:val="3"/>
            <w:shd w:val="clear" w:color="auto" w:fill="auto"/>
          </w:tcPr>
          <w:p w:rsidR="00A012BC" w:rsidRPr="00D637EA" w:rsidRDefault="00F22FA3" w:rsidP="00D637EA">
            <w:pPr>
              <w:tabs>
                <w:tab w:val="left" w:pos="195"/>
              </w:tabs>
              <w:rPr>
                <w:color w:val="000000" w:themeColor="text1"/>
                <w:sz w:val="22"/>
                <w:szCs w:val="22"/>
              </w:rPr>
            </w:pPr>
            <w:r w:rsidRPr="00D637EA">
              <w:rPr>
                <w:color w:val="000000" w:themeColor="text1"/>
                <w:sz w:val="22"/>
                <w:szCs w:val="22"/>
              </w:rPr>
              <w:t>Тема 3. Индивидуальный предприниматель: учет и налогообложение в условиях применения основной системы налогообложения</w:t>
            </w:r>
          </w:p>
        </w:tc>
      </w:tr>
      <w:tr w:rsidR="00D637EA" w:rsidRPr="00D637EA">
        <w:tc>
          <w:tcPr>
            <w:tcW w:w="10490" w:type="dxa"/>
            <w:gridSpan w:val="3"/>
            <w:shd w:val="clear" w:color="auto" w:fill="auto"/>
          </w:tcPr>
          <w:p w:rsidR="00A012BC" w:rsidRPr="00D637EA" w:rsidRDefault="00F22FA3" w:rsidP="00D637EA">
            <w:pPr>
              <w:tabs>
                <w:tab w:val="left" w:pos="195"/>
              </w:tabs>
              <w:rPr>
                <w:color w:val="000000" w:themeColor="text1"/>
                <w:sz w:val="22"/>
                <w:szCs w:val="22"/>
              </w:rPr>
            </w:pPr>
            <w:r w:rsidRPr="00D637EA">
              <w:rPr>
                <w:color w:val="000000" w:themeColor="text1"/>
                <w:sz w:val="22"/>
                <w:szCs w:val="22"/>
              </w:rPr>
              <w:t>Тема 4. Бухгалтерский и налоговый учет в условиях применения упрощенной системы налогообложения</w:t>
            </w:r>
          </w:p>
        </w:tc>
      </w:tr>
      <w:tr w:rsidR="00D637EA" w:rsidRPr="00D637EA">
        <w:tc>
          <w:tcPr>
            <w:tcW w:w="10490" w:type="dxa"/>
            <w:gridSpan w:val="3"/>
            <w:shd w:val="clear" w:color="auto" w:fill="auto"/>
          </w:tcPr>
          <w:p w:rsidR="00A012BC" w:rsidRPr="00D637EA" w:rsidRDefault="00F22FA3" w:rsidP="00D637EA">
            <w:pPr>
              <w:tabs>
                <w:tab w:val="left" w:pos="195"/>
              </w:tabs>
              <w:rPr>
                <w:color w:val="000000" w:themeColor="text1"/>
                <w:sz w:val="22"/>
                <w:szCs w:val="22"/>
              </w:rPr>
            </w:pPr>
            <w:r w:rsidRPr="00D637EA">
              <w:rPr>
                <w:color w:val="000000" w:themeColor="text1"/>
                <w:sz w:val="22"/>
                <w:szCs w:val="22"/>
              </w:rPr>
              <w:t>Тема 5. Особенности бухгалтерского и налогового учета в условиях применения системы налогообложения в виде единого налога на вмененный доход</w:t>
            </w:r>
          </w:p>
        </w:tc>
      </w:tr>
      <w:tr w:rsidR="00D637EA" w:rsidRPr="00D637EA">
        <w:tc>
          <w:tcPr>
            <w:tcW w:w="10490" w:type="dxa"/>
            <w:gridSpan w:val="3"/>
            <w:shd w:val="clear" w:color="auto" w:fill="auto"/>
          </w:tcPr>
          <w:p w:rsidR="00A012BC" w:rsidRPr="00D637EA" w:rsidRDefault="00F22FA3" w:rsidP="00D637EA">
            <w:pPr>
              <w:tabs>
                <w:tab w:val="left" w:pos="195"/>
              </w:tabs>
              <w:rPr>
                <w:color w:val="000000" w:themeColor="text1"/>
                <w:sz w:val="22"/>
                <w:szCs w:val="22"/>
              </w:rPr>
            </w:pPr>
            <w:r w:rsidRPr="00D637EA">
              <w:rPr>
                <w:color w:val="000000" w:themeColor="text1"/>
                <w:sz w:val="22"/>
                <w:szCs w:val="22"/>
              </w:rPr>
              <w:t xml:space="preserve">Тема 6. Патентная система налогообложения для индивидуальных предпринимателей. Система налогообложения для </w:t>
            </w:r>
            <w:proofErr w:type="spellStart"/>
            <w:r w:rsidRPr="00D637EA">
              <w:rPr>
                <w:color w:val="000000" w:themeColor="text1"/>
                <w:sz w:val="22"/>
                <w:szCs w:val="22"/>
              </w:rPr>
              <w:t>самозанятых</w:t>
            </w:r>
            <w:proofErr w:type="spellEnd"/>
            <w:r w:rsidRPr="00D637EA">
              <w:rPr>
                <w:color w:val="000000" w:themeColor="text1"/>
                <w:sz w:val="22"/>
                <w:szCs w:val="22"/>
              </w:rPr>
              <w:t xml:space="preserve"> граждан </w:t>
            </w:r>
          </w:p>
        </w:tc>
      </w:tr>
      <w:tr w:rsidR="00D637EA" w:rsidRPr="00D637EA">
        <w:tc>
          <w:tcPr>
            <w:tcW w:w="10490" w:type="dxa"/>
            <w:gridSpan w:val="3"/>
            <w:shd w:val="clear" w:color="auto" w:fill="E7E6E6" w:themeFill="background2"/>
          </w:tcPr>
          <w:p w:rsidR="00A012BC" w:rsidRPr="00D637EA" w:rsidRDefault="00F22FA3">
            <w:pPr>
              <w:tabs>
                <w:tab w:val="left" w:pos="195"/>
              </w:tabs>
              <w:jc w:val="both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D637EA">
              <w:rPr>
                <w:b/>
                <w:i/>
                <w:color w:val="000000" w:themeColor="text1"/>
                <w:sz w:val="22"/>
                <w:szCs w:val="22"/>
              </w:rPr>
              <w:t xml:space="preserve">Список литературы </w:t>
            </w:r>
          </w:p>
        </w:tc>
      </w:tr>
      <w:tr w:rsidR="00D637EA" w:rsidRPr="00D637EA">
        <w:tc>
          <w:tcPr>
            <w:tcW w:w="10490" w:type="dxa"/>
            <w:gridSpan w:val="3"/>
            <w:shd w:val="clear" w:color="auto" w:fill="auto"/>
          </w:tcPr>
          <w:p w:rsidR="00A012BC" w:rsidRPr="00D637EA" w:rsidRDefault="00F22FA3">
            <w:pPr>
              <w:tabs>
                <w:tab w:val="left" w:pos="195"/>
              </w:tabs>
              <w:jc w:val="both"/>
              <w:rPr>
                <w:color w:val="000000" w:themeColor="text1"/>
              </w:rPr>
            </w:pPr>
            <w:r w:rsidRPr="00D637EA">
              <w:rPr>
                <w:b/>
                <w:color w:val="000000" w:themeColor="text1"/>
                <w:sz w:val="22"/>
                <w:szCs w:val="22"/>
              </w:rPr>
              <w:t xml:space="preserve">Основная литература </w:t>
            </w:r>
          </w:p>
          <w:p w:rsidR="005F19CD" w:rsidRPr="005F19CD" w:rsidRDefault="005F19CD" w:rsidP="005F19CD">
            <w:pPr>
              <w:tabs>
                <w:tab w:val="left" w:pos="0"/>
                <w:tab w:val="left" w:pos="195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1. </w:t>
            </w:r>
            <w:r w:rsidRPr="005F19CD">
              <w:rPr>
                <w:color w:val="000000" w:themeColor="text1"/>
                <w:sz w:val="22"/>
                <w:szCs w:val="22"/>
              </w:rPr>
              <w:t>Бухгалтерский учет на предприятиях малого бизнеса [Электронный ресурс</w:t>
            </w:r>
            <w:proofErr w:type="gramStart"/>
            <w:r w:rsidRPr="005F19CD">
              <w:rPr>
                <w:color w:val="000000" w:themeColor="text1"/>
                <w:sz w:val="22"/>
                <w:szCs w:val="22"/>
              </w:rPr>
              <w:t>] :</w:t>
            </w:r>
            <w:proofErr w:type="gramEnd"/>
            <w:r w:rsidRPr="005F19CD">
              <w:rPr>
                <w:color w:val="000000" w:themeColor="text1"/>
                <w:sz w:val="22"/>
                <w:szCs w:val="22"/>
              </w:rPr>
              <w:t xml:space="preserve"> учебное пособие для академического </w:t>
            </w:r>
            <w:proofErr w:type="spellStart"/>
            <w:r w:rsidRPr="005F19CD">
              <w:rPr>
                <w:color w:val="000000" w:themeColor="text1"/>
                <w:sz w:val="22"/>
                <w:szCs w:val="22"/>
              </w:rPr>
              <w:t>бакалавриата</w:t>
            </w:r>
            <w:proofErr w:type="spellEnd"/>
            <w:r w:rsidRPr="005F19CD">
              <w:rPr>
                <w:color w:val="000000" w:themeColor="text1"/>
                <w:sz w:val="22"/>
                <w:szCs w:val="22"/>
              </w:rPr>
              <w:t xml:space="preserve"> : для студентов вузов, обучающихся по экономическим направлениям / Е. И. </w:t>
            </w:r>
            <w:proofErr w:type="spellStart"/>
            <w:r w:rsidRPr="005F19CD">
              <w:rPr>
                <w:color w:val="000000" w:themeColor="text1"/>
                <w:sz w:val="22"/>
                <w:szCs w:val="22"/>
              </w:rPr>
              <w:t>Зацаринная</w:t>
            </w:r>
            <w:proofErr w:type="spellEnd"/>
            <w:r w:rsidRPr="005F19CD">
              <w:rPr>
                <w:color w:val="000000" w:themeColor="text1"/>
                <w:sz w:val="22"/>
                <w:szCs w:val="22"/>
              </w:rPr>
              <w:t xml:space="preserve"> [и др.] ; под ред. Н. А. </w:t>
            </w:r>
            <w:proofErr w:type="spellStart"/>
            <w:r w:rsidRPr="005F19CD">
              <w:rPr>
                <w:color w:val="000000" w:themeColor="text1"/>
                <w:sz w:val="22"/>
                <w:szCs w:val="22"/>
              </w:rPr>
              <w:t>Продановой</w:t>
            </w:r>
            <w:proofErr w:type="spellEnd"/>
            <w:r w:rsidRPr="005F19CD">
              <w:rPr>
                <w:color w:val="000000" w:themeColor="text1"/>
                <w:sz w:val="22"/>
                <w:szCs w:val="22"/>
              </w:rPr>
              <w:t xml:space="preserve">. - 2-е изд., </w:t>
            </w:r>
            <w:proofErr w:type="spellStart"/>
            <w:r w:rsidRPr="005F19CD">
              <w:rPr>
                <w:color w:val="000000" w:themeColor="text1"/>
                <w:sz w:val="22"/>
                <w:szCs w:val="22"/>
              </w:rPr>
              <w:t>перераб</w:t>
            </w:r>
            <w:proofErr w:type="spellEnd"/>
            <w:r w:rsidRPr="005F19CD">
              <w:rPr>
                <w:color w:val="000000" w:themeColor="text1"/>
                <w:sz w:val="22"/>
                <w:szCs w:val="22"/>
              </w:rPr>
              <w:t xml:space="preserve">. и доп. - </w:t>
            </w:r>
            <w:proofErr w:type="gramStart"/>
            <w:r w:rsidRPr="005F19CD">
              <w:rPr>
                <w:color w:val="000000" w:themeColor="text1"/>
                <w:sz w:val="22"/>
                <w:szCs w:val="22"/>
              </w:rPr>
              <w:t>Москва :</w:t>
            </w:r>
            <w:proofErr w:type="gramEnd"/>
            <w:r w:rsidRPr="005F19C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F19CD">
              <w:rPr>
                <w:color w:val="000000" w:themeColor="text1"/>
                <w:sz w:val="22"/>
                <w:szCs w:val="22"/>
              </w:rPr>
              <w:t>Юрайт</w:t>
            </w:r>
            <w:proofErr w:type="spellEnd"/>
            <w:r w:rsidRPr="005F19CD">
              <w:rPr>
                <w:color w:val="000000" w:themeColor="text1"/>
                <w:sz w:val="22"/>
                <w:szCs w:val="22"/>
              </w:rPr>
              <w:t>, 2019. - 229 с. </w:t>
            </w:r>
            <w:hyperlink r:id="rId5" w:tgtFrame="_blank" w:tooltip="читать полный текст" w:history="1">
              <w:r w:rsidRPr="005F19CD">
                <w:rPr>
                  <w:color w:val="000000" w:themeColor="text1"/>
                  <w:sz w:val="22"/>
                  <w:szCs w:val="22"/>
                </w:rPr>
                <w:t>https://www.biblio-online.ru/bcode/445351</w:t>
              </w:r>
            </w:hyperlink>
          </w:p>
          <w:p w:rsidR="00A012BC" w:rsidRPr="00D637EA" w:rsidRDefault="005F19CD">
            <w:pPr>
              <w:tabs>
                <w:tab w:val="left" w:pos="0"/>
                <w:tab w:val="left" w:pos="195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2</w:t>
            </w:r>
            <w:r w:rsidR="00F22FA3" w:rsidRPr="00D637EA">
              <w:rPr>
                <w:color w:val="000000" w:themeColor="text1"/>
                <w:sz w:val="22"/>
                <w:szCs w:val="22"/>
              </w:rPr>
              <w:t xml:space="preserve">. </w:t>
            </w:r>
            <w:proofErr w:type="spellStart"/>
            <w:r w:rsidR="00F22FA3" w:rsidRPr="00D637EA">
              <w:rPr>
                <w:color w:val="000000" w:themeColor="text1"/>
                <w:sz w:val="22"/>
                <w:szCs w:val="22"/>
              </w:rPr>
              <w:t>Цыденова</w:t>
            </w:r>
            <w:proofErr w:type="spellEnd"/>
            <w:r w:rsidR="00F22FA3" w:rsidRPr="00D637EA">
              <w:rPr>
                <w:color w:val="000000" w:themeColor="text1"/>
                <w:sz w:val="22"/>
                <w:szCs w:val="22"/>
              </w:rPr>
              <w:t>, Э. Ч. Бухгалтерский и налоговый учет [Электронный ресурс</w:t>
            </w:r>
            <w:proofErr w:type="gramStart"/>
            <w:r w:rsidR="00F22FA3" w:rsidRPr="00D637EA">
              <w:rPr>
                <w:color w:val="000000" w:themeColor="text1"/>
                <w:sz w:val="22"/>
                <w:szCs w:val="22"/>
              </w:rPr>
              <w:t>] :</w:t>
            </w:r>
            <w:proofErr w:type="gramEnd"/>
            <w:r w:rsidR="00F22FA3" w:rsidRPr="00D637EA">
              <w:rPr>
                <w:color w:val="000000" w:themeColor="text1"/>
                <w:sz w:val="22"/>
                <w:szCs w:val="22"/>
              </w:rPr>
              <w:t xml:space="preserve"> учебник для студентов вузов, обучающихся по направлению подготовки 38.03.01 «Экономика» / Э. Ч. </w:t>
            </w:r>
            <w:proofErr w:type="spellStart"/>
            <w:r w:rsidR="00F22FA3" w:rsidRPr="00D637EA">
              <w:rPr>
                <w:color w:val="000000" w:themeColor="text1"/>
                <w:sz w:val="22"/>
                <w:szCs w:val="22"/>
              </w:rPr>
              <w:t>Цыденова</w:t>
            </w:r>
            <w:proofErr w:type="spellEnd"/>
            <w:r w:rsidR="00F22FA3" w:rsidRPr="00D637EA">
              <w:rPr>
                <w:color w:val="000000" w:themeColor="text1"/>
                <w:sz w:val="22"/>
                <w:szCs w:val="22"/>
              </w:rPr>
              <w:t xml:space="preserve">, Л. К. </w:t>
            </w:r>
            <w:proofErr w:type="spellStart"/>
            <w:r w:rsidR="00F22FA3" w:rsidRPr="00D637EA">
              <w:rPr>
                <w:color w:val="000000" w:themeColor="text1"/>
                <w:sz w:val="22"/>
                <w:szCs w:val="22"/>
              </w:rPr>
              <w:t>Аюшиева</w:t>
            </w:r>
            <w:proofErr w:type="spellEnd"/>
            <w:r w:rsidR="00F22FA3" w:rsidRPr="00D637EA">
              <w:rPr>
                <w:color w:val="000000" w:themeColor="text1"/>
                <w:sz w:val="22"/>
                <w:szCs w:val="22"/>
              </w:rPr>
              <w:t xml:space="preserve">. - 2-е изд., </w:t>
            </w:r>
            <w:proofErr w:type="spellStart"/>
            <w:r w:rsidR="00F22FA3" w:rsidRPr="00D637EA">
              <w:rPr>
                <w:color w:val="000000" w:themeColor="text1"/>
                <w:sz w:val="22"/>
                <w:szCs w:val="22"/>
              </w:rPr>
              <w:t>перераб</w:t>
            </w:r>
            <w:proofErr w:type="spellEnd"/>
            <w:r w:rsidR="00F22FA3" w:rsidRPr="00D637EA">
              <w:rPr>
                <w:color w:val="000000" w:themeColor="text1"/>
                <w:sz w:val="22"/>
                <w:szCs w:val="22"/>
              </w:rPr>
              <w:t xml:space="preserve">. и доп. - </w:t>
            </w:r>
            <w:proofErr w:type="gramStart"/>
            <w:r w:rsidR="00F22FA3" w:rsidRPr="00D637EA">
              <w:rPr>
                <w:color w:val="000000" w:themeColor="text1"/>
                <w:sz w:val="22"/>
                <w:szCs w:val="22"/>
              </w:rPr>
              <w:t>Москва :</w:t>
            </w:r>
            <w:proofErr w:type="gramEnd"/>
            <w:r w:rsidR="00F22FA3" w:rsidRPr="00D637EA">
              <w:rPr>
                <w:color w:val="000000" w:themeColor="text1"/>
                <w:sz w:val="22"/>
                <w:szCs w:val="22"/>
              </w:rPr>
              <w:t xml:space="preserve"> ИНФРА-М, 2019. - 399 с. </w:t>
            </w:r>
            <w:hyperlink r:id="rId6">
              <w:r w:rsidR="00F22FA3" w:rsidRPr="00D637EA">
                <w:rPr>
                  <w:rStyle w:val="ListLabel82"/>
                  <w:color w:val="000000" w:themeColor="text1"/>
                </w:rPr>
                <w:t>http://znanium.com/go.php?id=1012383</w:t>
              </w:r>
            </w:hyperlink>
          </w:p>
          <w:p w:rsidR="00A012BC" w:rsidRPr="00D637EA" w:rsidRDefault="005F19CD">
            <w:pPr>
              <w:tabs>
                <w:tab w:val="left" w:pos="0"/>
                <w:tab w:val="left" w:pos="195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  <w:r w:rsidR="00F22FA3" w:rsidRPr="00D637EA">
              <w:rPr>
                <w:color w:val="000000" w:themeColor="text1"/>
                <w:sz w:val="22"/>
                <w:szCs w:val="22"/>
              </w:rPr>
              <w:t>. Бухгалтерский учет и отчетность. Практикум [Электронный ресурс</w:t>
            </w:r>
            <w:proofErr w:type="gramStart"/>
            <w:r w:rsidR="00F22FA3" w:rsidRPr="00D637EA">
              <w:rPr>
                <w:color w:val="000000" w:themeColor="text1"/>
                <w:sz w:val="22"/>
                <w:szCs w:val="22"/>
              </w:rPr>
              <w:t>] :</w:t>
            </w:r>
            <w:proofErr w:type="gramEnd"/>
            <w:r w:rsidR="00F22FA3" w:rsidRPr="00D637EA">
              <w:rPr>
                <w:color w:val="000000" w:themeColor="text1"/>
                <w:sz w:val="22"/>
                <w:szCs w:val="22"/>
              </w:rPr>
              <w:t xml:space="preserve"> учебное пособие / [Н. Н. </w:t>
            </w:r>
            <w:proofErr w:type="spellStart"/>
            <w:r w:rsidR="00F22FA3" w:rsidRPr="00D637EA">
              <w:rPr>
                <w:color w:val="000000" w:themeColor="text1"/>
                <w:sz w:val="22"/>
                <w:szCs w:val="22"/>
              </w:rPr>
              <w:t>Хахонова</w:t>
            </w:r>
            <w:proofErr w:type="spellEnd"/>
            <w:r w:rsidR="00F22FA3" w:rsidRPr="00D637EA">
              <w:rPr>
                <w:color w:val="000000" w:themeColor="text1"/>
                <w:sz w:val="22"/>
                <w:szCs w:val="22"/>
              </w:rPr>
              <w:t xml:space="preserve"> [и др.] ; под ред. Н. Н. </w:t>
            </w:r>
            <w:proofErr w:type="spellStart"/>
            <w:r w:rsidR="00F22FA3" w:rsidRPr="00D637EA">
              <w:rPr>
                <w:color w:val="000000" w:themeColor="text1"/>
                <w:sz w:val="22"/>
                <w:szCs w:val="22"/>
              </w:rPr>
              <w:t>Хахоновой</w:t>
            </w:r>
            <w:proofErr w:type="spellEnd"/>
            <w:r w:rsidR="00F22FA3" w:rsidRPr="00D637EA">
              <w:rPr>
                <w:color w:val="000000" w:themeColor="text1"/>
                <w:sz w:val="22"/>
                <w:szCs w:val="22"/>
              </w:rPr>
              <w:t xml:space="preserve">. - </w:t>
            </w:r>
            <w:proofErr w:type="gramStart"/>
            <w:r w:rsidR="00F22FA3" w:rsidRPr="00D637EA">
              <w:rPr>
                <w:color w:val="000000" w:themeColor="text1"/>
                <w:sz w:val="22"/>
                <w:szCs w:val="22"/>
              </w:rPr>
              <w:t>Москва :</w:t>
            </w:r>
            <w:proofErr w:type="gramEnd"/>
            <w:r w:rsidR="00F22FA3" w:rsidRPr="00D637EA">
              <w:rPr>
                <w:color w:val="000000" w:themeColor="text1"/>
                <w:sz w:val="22"/>
                <w:szCs w:val="22"/>
              </w:rPr>
              <w:t xml:space="preserve"> РИОР: ИНФРА-М, 2019. - 448 с. </w:t>
            </w:r>
            <w:hyperlink r:id="rId7">
              <w:r w:rsidR="00F22FA3" w:rsidRPr="00D637EA">
                <w:rPr>
                  <w:rStyle w:val="ListLabel82"/>
                  <w:color w:val="000000" w:themeColor="text1"/>
                </w:rPr>
                <w:t>http://znanium.com/go.php?id=954433</w:t>
              </w:r>
            </w:hyperlink>
          </w:p>
          <w:p w:rsidR="00A012BC" w:rsidRPr="00D637EA" w:rsidRDefault="005F19CD">
            <w:pPr>
              <w:tabs>
                <w:tab w:val="left" w:pos="195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  <w:r w:rsidR="00F22FA3" w:rsidRPr="00D637EA">
              <w:rPr>
                <w:color w:val="000000" w:themeColor="text1"/>
                <w:sz w:val="22"/>
                <w:szCs w:val="22"/>
              </w:rPr>
              <w:t>. Налоги и предпринимательство [Электронный ресурс</w:t>
            </w:r>
            <w:proofErr w:type="gramStart"/>
            <w:r w:rsidR="00F22FA3" w:rsidRPr="00D637EA">
              <w:rPr>
                <w:color w:val="000000" w:themeColor="text1"/>
                <w:sz w:val="22"/>
                <w:szCs w:val="22"/>
              </w:rPr>
              <w:t>] :</w:t>
            </w:r>
            <w:proofErr w:type="gramEnd"/>
            <w:r w:rsidR="00F22FA3" w:rsidRPr="00D637EA">
              <w:rPr>
                <w:color w:val="000000" w:themeColor="text1"/>
                <w:sz w:val="22"/>
                <w:szCs w:val="22"/>
              </w:rPr>
              <w:t xml:space="preserve"> учебник / [Л. И. Гончаренко [и др.] ; под ред. Л. И. Гончаренко ; Финансовый ун-т при Правительстве Рос. Федерации. - </w:t>
            </w:r>
            <w:proofErr w:type="gramStart"/>
            <w:r w:rsidR="00F22FA3" w:rsidRPr="00D637EA">
              <w:rPr>
                <w:color w:val="000000" w:themeColor="text1"/>
                <w:sz w:val="22"/>
                <w:szCs w:val="22"/>
              </w:rPr>
              <w:t>Москва :</w:t>
            </w:r>
            <w:proofErr w:type="gramEnd"/>
            <w:r w:rsidR="00F22FA3" w:rsidRPr="00D637EA">
              <w:rPr>
                <w:color w:val="000000" w:themeColor="text1"/>
                <w:sz w:val="22"/>
                <w:szCs w:val="22"/>
              </w:rPr>
              <w:t xml:space="preserve"> Магистр: ИНФРА-М, 2018. - 432 с. </w:t>
            </w:r>
            <w:hyperlink r:id="rId8">
              <w:r w:rsidR="00F22FA3" w:rsidRPr="00D637EA">
                <w:rPr>
                  <w:rStyle w:val="ListLabel82"/>
                  <w:color w:val="000000" w:themeColor="text1"/>
                </w:rPr>
                <w:t>http://znanium.com/go.php?id=949090</w:t>
              </w:r>
            </w:hyperlink>
          </w:p>
          <w:p w:rsidR="00A012BC" w:rsidRPr="00D637EA" w:rsidRDefault="00A012BC">
            <w:pPr>
              <w:tabs>
                <w:tab w:val="left" w:pos="195"/>
              </w:tabs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A012BC" w:rsidRPr="00D637EA" w:rsidRDefault="00F22FA3">
            <w:pPr>
              <w:tabs>
                <w:tab w:val="left" w:pos="195"/>
              </w:tabs>
              <w:jc w:val="both"/>
              <w:rPr>
                <w:color w:val="000000" w:themeColor="text1"/>
              </w:rPr>
            </w:pPr>
            <w:r w:rsidRPr="00D637EA">
              <w:rPr>
                <w:b/>
                <w:color w:val="000000" w:themeColor="text1"/>
                <w:sz w:val="22"/>
                <w:szCs w:val="22"/>
              </w:rPr>
              <w:t>Дополнительная литература</w:t>
            </w:r>
          </w:p>
          <w:p w:rsidR="00A012BC" w:rsidRPr="00D637EA" w:rsidRDefault="00F22FA3">
            <w:pPr>
              <w:tabs>
                <w:tab w:val="left" w:pos="195"/>
              </w:tabs>
              <w:jc w:val="both"/>
              <w:rPr>
                <w:color w:val="000000" w:themeColor="text1"/>
              </w:rPr>
            </w:pPr>
            <w:r w:rsidRPr="00D637EA">
              <w:rPr>
                <w:color w:val="000000" w:themeColor="text1"/>
                <w:sz w:val="22"/>
                <w:szCs w:val="22"/>
              </w:rPr>
              <w:t>1. Бухгалтерский учет в коммерческих организациях [Электронный ресурс</w:t>
            </w:r>
            <w:proofErr w:type="gramStart"/>
            <w:r w:rsidRPr="00D637EA">
              <w:rPr>
                <w:color w:val="000000" w:themeColor="text1"/>
                <w:sz w:val="22"/>
                <w:szCs w:val="22"/>
              </w:rPr>
              <w:t>] :</w:t>
            </w:r>
            <w:proofErr w:type="gramEnd"/>
            <w:r w:rsidRPr="00D637EA">
              <w:rPr>
                <w:color w:val="000000" w:themeColor="text1"/>
                <w:sz w:val="22"/>
                <w:szCs w:val="22"/>
              </w:rPr>
              <w:t xml:space="preserve"> учебное пособие для студентов вузов, обучающихся по направлению подготовки "Экономика"  / М. В. Мельник [и др.]. - </w:t>
            </w:r>
            <w:proofErr w:type="gramStart"/>
            <w:r w:rsidRPr="00D637EA">
              <w:rPr>
                <w:color w:val="000000" w:themeColor="text1"/>
                <w:sz w:val="22"/>
                <w:szCs w:val="22"/>
              </w:rPr>
              <w:t>Москва :</w:t>
            </w:r>
            <w:proofErr w:type="gramEnd"/>
            <w:r w:rsidRPr="00D637EA">
              <w:rPr>
                <w:color w:val="000000" w:themeColor="text1"/>
                <w:sz w:val="22"/>
                <w:szCs w:val="22"/>
              </w:rPr>
              <w:t xml:space="preserve"> ФОРУМ: ИНФРА-М, 2016. - 480 с. </w:t>
            </w:r>
            <w:hyperlink r:id="rId9">
              <w:r w:rsidRPr="00D637EA">
                <w:rPr>
                  <w:rStyle w:val="ListLabel82"/>
                  <w:color w:val="000000" w:themeColor="text1"/>
                </w:rPr>
                <w:t>http://znanium.com/go.php?id=529362</w:t>
              </w:r>
            </w:hyperlink>
          </w:p>
          <w:p w:rsidR="00A012BC" w:rsidRPr="00D637EA" w:rsidRDefault="00F22FA3">
            <w:pPr>
              <w:tabs>
                <w:tab w:val="left" w:pos="195"/>
              </w:tabs>
              <w:jc w:val="both"/>
              <w:rPr>
                <w:color w:val="000000" w:themeColor="text1"/>
              </w:rPr>
            </w:pPr>
            <w:r w:rsidRPr="00D637EA">
              <w:rPr>
                <w:color w:val="000000" w:themeColor="text1"/>
                <w:sz w:val="22"/>
                <w:szCs w:val="22"/>
              </w:rPr>
              <w:t>2. Смородина, Е. А. Специальные налоговые режимы для субъектов малого предпринимательства [Текст</w:t>
            </w:r>
            <w:proofErr w:type="gramStart"/>
            <w:r w:rsidRPr="00D637EA">
              <w:rPr>
                <w:color w:val="000000" w:themeColor="text1"/>
                <w:sz w:val="22"/>
                <w:szCs w:val="22"/>
              </w:rPr>
              <w:t>] :</w:t>
            </w:r>
            <w:proofErr w:type="gramEnd"/>
            <w:r w:rsidRPr="00D637EA">
              <w:rPr>
                <w:color w:val="000000" w:themeColor="text1"/>
                <w:sz w:val="22"/>
                <w:szCs w:val="22"/>
              </w:rPr>
              <w:t xml:space="preserve"> учебное пособие / Е. А. Смородина ; М-во образования и науки Рос. Федерации, Урал. гос. </w:t>
            </w:r>
            <w:proofErr w:type="spellStart"/>
            <w:r w:rsidRPr="00D637EA">
              <w:rPr>
                <w:color w:val="000000" w:themeColor="text1"/>
                <w:sz w:val="22"/>
                <w:szCs w:val="22"/>
              </w:rPr>
              <w:t>экон</w:t>
            </w:r>
            <w:proofErr w:type="spellEnd"/>
            <w:r w:rsidRPr="00D637EA">
              <w:rPr>
                <w:color w:val="000000" w:themeColor="text1"/>
                <w:sz w:val="22"/>
                <w:szCs w:val="22"/>
              </w:rPr>
              <w:t xml:space="preserve">. ун-т. - </w:t>
            </w:r>
            <w:proofErr w:type="gramStart"/>
            <w:r w:rsidRPr="00D637EA">
              <w:rPr>
                <w:color w:val="000000" w:themeColor="text1"/>
                <w:sz w:val="22"/>
                <w:szCs w:val="22"/>
              </w:rPr>
              <w:t>Екатеринбург :</w:t>
            </w:r>
            <w:proofErr w:type="gramEnd"/>
            <w:r w:rsidRPr="00D637EA">
              <w:rPr>
                <w:color w:val="000000" w:themeColor="text1"/>
                <w:sz w:val="22"/>
                <w:szCs w:val="22"/>
              </w:rPr>
              <w:t xml:space="preserve"> [Издательство УрГЭУ], 2016. - 50 с. </w:t>
            </w:r>
            <w:hyperlink r:id="rId10">
              <w:r w:rsidRPr="00D637EA">
                <w:rPr>
                  <w:rStyle w:val="ListLabel82"/>
                  <w:color w:val="000000" w:themeColor="text1"/>
                </w:rPr>
                <w:t>http://lib.usue.ru/resource/limit/ump/17/p488096.pdf</w:t>
              </w:r>
            </w:hyperlink>
            <w:r w:rsidRPr="00D637EA">
              <w:rPr>
                <w:color w:val="000000" w:themeColor="text1"/>
                <w:sz w:val="22"/>
                <w:szCs w:val="22"/>
              </w:rPr>
              <w:t> 11экз.</w:t>
            </w:r>
          </w:p>
          <w:p w:rsidR="00A012BC" w:rsidRPr="00D637EA" w:rsidRDefault="00F22FA3">
            <w:pPr>
              <w:tabs>
                <w:tab w:val="left" w:pos="195"/>
              </w:tabs>
              <w:jc w:val="both"/>
              <w:rPr>
                <w:color w:val="000000" w:themeColor="text1"/>
              </w:rPr>
            </w:pPr>
            <w:r w:rsidRPr="00D637EA">
              <w:rPr>
                <w:color w:val="000000" w:themeColor="text1"/>
                <w:sz w:val="22"/>
                <w:szCs w:val="22"/>
              </w:rPr>
              <w:t>3. Малое предпринимательство: организация, управление, экономика [Текст</w:t>
            </w:r>
            <w:proofErr w:type="gramStart"/>
            <w:r w:rsidRPr="00D637EA">
              <w:rPr>
                <w:color w:val="000000" w:themeColor="text1"/>
                <w:sz w:val="22"/>
                <w:szCs w:val="22"/>
              </w:rPr>
              <w:t>] :</w:t>
            </w:r>
            <w:proofErr w:type="gramEnd"/>
            <w:r w:rsidRPr="00D637EA">
              <w:rPr>
                <w:color w:val="000000" w:themeColor="text1"/>
                <w:sz w:val="22"/>
                <w:szCs w:val="22"/>
              </w:rPr>
              <w:t xml:space="preserve"> учебное пособие для студентов вузов/ [В. Я. Горфинкель [и др.] ; под ред. В. Я. Горфинкеля. - </w:t>
            </w:r>
            <w:proofErr w:type="gramStart"/>
            <w:r w:rsidRPr="00D637EA">
              <w:rPr>
                <w:color w:val="000000" w:themeColor="text1"/>
                <w:sz w:val="22"/>
                <w:szCs w:val="22"/>
              </w:rPr>
              <w:t>Москва :</w:t>
            </w:r>
            <w:proofErr w:type="gramEnd"/>
            <w:r w:rsidRPr="00D637EA">
              <w:rPr>
                <w:color w:val="000000" w:themeColor="text1"/>
                <w:sz w:val="22"/>
                <w:szCs w:val="22"/>
              </w:rPr>
              <w:t xml:space="preserve"> Вузовский учебник: ИНФРА-М, 2016. - 348 с. 6экз.</w:t>
            </w:r>
          </w:p>
          <w:p w:rsidR="00A012BC" w:rsidRPr="00D637EA" w:rsidRDefault="00F22FA3" w:rsidP="00F22FA3">
            <w:pPr>
              <w:tabs>
                <w:tab w:val="left" w:pos="195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D637EA">
              <w:rPr>
                <w:color w:val="000000" w:themeColor="text1"/>
                <w:sz w:val="22"/>
                <w:szCs w:val="22"/>
              </w:rPr>
              <w:t xml:space="preserve">4. Попов А.Ю. Бухгалтерский и налоговый учет на предприятиях малого бизнеса / [Текст]: учеб. пособие / А.Ю. Попов; М-во образования и науки РФ, Урал. гос. </w:t>
            </w:r>
            <w:proofErr w:type="spellStart"/>
            <w:r w:rsidRPr="00D637EA">
              <w:rPr>
                <w:color w:val="000000" w:themeColor="text1"/>
                <w:sz w:val="22"/>
                <w:szCs w:val="22"/>
              </w:rPr>
              <w:t>экон</w:t>
            </w:r>
            <w:proofErr w:type="spellEnd"/>
            <w:r w:rsidRPr="00D637EA">
              <w:rPr>
                <w:color w:val="000000" w:themeColor="text1"/>
                <w:sz w:val="22"/>
                <w:szCs w:val="22"/>
              </w:rPr>
              <w:t xml:space="preserve">. ун-т. - Екатеринбург: [Изд-во Урал. гос. </w:t>
            </w:r>
            <w:proofErr w:type="spellStart"/>
            <w:r w:rsidRPr="00D637EA">
              <w:rPr>
                <w:color w:val="000000" w:themeColor="text1"/>
                <w:sz w:val="22"/>
                <w:szCs w:val="22"/>
              </w:rPr>
              <w:t>экон</w:t>
            </w:r>
            <w:proofErr w:type="spellEnd"/>
            <w:r w:rsidRPr="00D637EA">
              <w:rPr>
                <w:color w:val="000000" w:themeColor="text1"/>
                <w:sz w:val="22"/>
                <w:szCs w:val="22"/>
              </w:rPr>
              <w:t>. ун-та], 2013. - 80 с.</w:t>
            </w:r>
          </w:p>
        </w:tc>
      </w:tr>
      <w:tr w:rsidR="00D637EA" w:rsidRPr="00D637EA">
        <w:tc>
          <w:tcPr>
            <w:tcW w:w="10490" w:type="dxa"/>
            <w:gridSpan w:val="3"/>
            <w:shd w:val="clear" w:color="auto" w:fill="E7E6E6" w:themeFill="background2"/>
          </w:tcPr>
          <w:p w:rsidR="00A012BC" w:rsidRPr="00D637EA" w:rsidRDefault="00F22FA3">
            <w:pPr>
              <w:tabs>
                <w:tab w:val="right" w:leader="underscore" w:pos="8505"/>
              </w:tabs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D637EA">
              <w:rPr>
                <w:b/>
                <w:i/>
                <w:color w:val="000000" w:themeColor="text1"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D637EA" w:rsidRPr="00D637EA">
        <w:tc>
          <w:tcPr>
            <w:tcW w:w="10490" w:type="dxa"/>
            <w:gridSpan w:val="3"/>
            <w:shd w:val="clear" w:color="auto" w:fill="auto"/>
          </w:tcPr>
          <w:p w:rsidR="00A012BC" w:rsidRPr="00D637EA" w:rsidRDefault="00F22FA3">
            <w:pPr>
              <w:rPr>
                <w:b/>
                <w:color w:val="000000" w:themeColor="text1"/>
                <w:sz w:val="22"/>
                <w:szCs w:val="22"/>
              </w:rPr>
            </w:pPr>
            <w:r w:rsidRPr="00D637EA">
              <w:rPr>
                <w:b/>
                <w:color w:val="000000" w:themeColor="text1"/>
                <w:sz w:val="22"/>
                <w:szCs w:val="22"/>
              </w:rPr>
              <w:t xml:space="preserve">Перечень лицензионное программное обеспечение: </w:t>
            </w:r>
          </w:p>
          <w:p w:rsidR="00A012BC" w:rsidRPr="00D637EA" w:rsidRDefault="00F22FA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637EA">
              <w:rPr>
                <w:color w:val="000000" w:themeColor="text1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D637EA">
              <w:rPr>
                <w:color w:val="000000" w:themeColor="text1"/>
                <w:sz w:val="22"/>
                <w:szCs w:val="22"/>
              </w:rPr>
              <w:t>Astra</w:t>
            </w:r>
            <w:proofErr w:type="spellEnd"/>
            <w:r w:rsidRPr="00D637E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637EA">
              <w:rPr>
                <w:color w:val="000000" w:themeColor="text1"/>
                <w:sz w:val="22"/>
                <w:szCs w:val="22"/>
              </w:rPr>
              <w:t>Linux</w:t>
            </w:r>
            <w:proofErr w:type="spellEnd"/>
            <w:r w:rsidRPr="00D637E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637EA">
              <w:rPr>
                <w:color w:val="000000" w:themeColor="text1"/>
                <w:sz w:val="22"/>
                <w:szCs w:val="22"/>
              </w:rPr>
              <w:t>Common</w:t>
            </w:r>
            <w:proofErr w:type="spellEnd"/>
            <w:r w:rsidRPr="00D637E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637EA">
              <w:rPr>
                <w:color w:val="000000" w:themeColor="text1"/>
                <w:sz w:val="22"/>
                <w:szCs w:val="22"/>
              </w:rPr>
              <w:t>Edition</w:t>
            </w:r>
            <w:proofErr w:type="spellEnd"/>
            <w:r w:rsidRPr="00D637EA">
              <w:rPr>
                <w:color w:val="000000" w:themeColor="text1"/>
                <w:sz w:val="22"/>
                <w:szCs w:val="22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A012BC" w:rsidRPr="00D637EA" w:rsidRDefault="00F22FA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637EA">
              <w:rPr>
                <w:color w:val="000000" w:themeColor="text1"/>
                <w:sz w:val="22"/>
                <w:szCs w:val="22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A012BC" w:rsidRPr="00D637EA" w:rsidRDefault="00F22FA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637EA">
              <w:rPr>
                <w:color w:val="000000" w:themeColor="text1"/>
                <w:sz w:val="22"/>
                <w:szCs w:val="22"/>
              </w:rPr>
              <w:t>- Платформа 1С: Предприятие, Конфигурация 1</w:t>
            </w:r>
            <w:proofErr w:type="gramStart"/>
            <w:r w:rsidRPr="00D637EA">
              <w:rPr>
                <w:color w:val="000000" w:themeColor="text1"/>
                <w:sz w:val="22"/>
                <w:szCs w:val="22"/>
              </w:rPr>
              <w:t>С:Бухгалтерия</w:t>
            </w:r>
            <w:proofErr w:type="gramEnd"/>
            <w:r w:rsidRPr="00D637EA">
              <w:rPr>
                <w:color w:val="000000" w:themeColor="text1"/>
                <w:sz w:val="22"/>
                <w:szCs w:val="22"/>
              </w:rPr>
              <w:t xml:space="preserve"> 8 Договор Б/Н от 02.06.2009 г., Лицензионное соглашение № 8971903, Акт № 62 от 15.07.2009</w:t>
            </w:r>
          </w:p>
          <w:p w:rsidR="00A012BC" w:rsidRPr="00D637EA" w:rsidRDefault="00A012BC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:rsidR="00A012BC" w:rsidRPr="00D637EA" w:rsidRDefault="00F22FA3">
            <w:pPr>
              <w:rPr>
                <w:b/>
                <w:color w:val="000000" w:themeColor="text1"/>
                <w:sz w:val="22"/>
                <w:szCs w:val="22"/>
              </w:rPr>
            </w:pPr>
            <w:r w:rsidRPr="00D637EA">
              <w:rPr>
                <w:b/>
                <w:color w:val="000000" w:themeColor="text1"/>
                <w:sz w:val="22"/>
                <w:szCs w:val="22"/>
              </w:rPr>
              <w:lastRenderedPageBreak/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A012BC" w:rsidRPr="00D637EA" w:rsidRDefault="00F22FA3">
            <w:pPr>
              <w:rPr>
                <w:color w:val="000000" w:themeColor="text1"/>
                <w:sz w:val="22"/>
                <w:szCs w:val="22"/>
              </w:rPr>
            </w:pPr>
            <w:r w:rsidRPr="00D637EA">
              <w:rPr>
                <w:color w:val="000000" w:themeColor="text1"/>
                <w:sz w:val="22"/>
                <w:szCs w:val="22"/>
              </w:rPr>
              <w:t>Общего доступа</w:t>
            </w:r>
          </w:p>
          <w:p w:rsidR="00A012BC" w:rsidRPr="00D637EA" w:rsidRDefault="00F22FA3">
            <w:pPr>
              <w:rPr>
                <w:color w:val="000000" w:themeColor="text1"/>
                <w:sz w:val="22"/>
                <w:szCs w:val="22"/>
              </w:rPr>
            </w:pPr>
            <w:r w:rsidRPr="00D637EA">
              <w:rPr>
                <w:color w:val="000000" w:themeColor="text1"/>
                <w:sz w:val="22"/>
                <w:szCs w:val="22"/>
              </w:rPr>
              <w:t>- Справочная правовая система ГАРАНТ</w:t>
            </w:r>
          </w:p>
          <w:p w:rsidR="00A012BC" w:rsidRPr="00D637EA" w:rsidRDefault="00F22FA3">
            <w:pPr>
              <w:rPr>
                <w:color w:val="000000" w:themeColor="text1"/>
                <w:sz w:val="22"/>
                <w:szCs w:val="22"/>
              </w:rPr>
            </w:pPr>
            <w:r w:rsidRPr="00D637EA">
              <w:rPr>
                <w:color w:val="000000" w:themeColor="text1"/>
                <w:sz w:val="22"/>
                <w:szCs w:val="22"/>
              </w:rPr>
              <w:t>- Справочная правовая система Консультант плюс</w:t>
            </w:r>
          </w:p>
        </w:tc>
      </w:tr>
      <w:tr w:rsidR="00D637EA" w:rsidRPr="00D637EA">
        <w:tc>
          <w:tcPr>
            <w:tcW w:w="10490" w:type="dxa"/>
            <w:gridSpan w:val="3"/>
            <w:shd w:val="clear" w:color="auto" w:fill="E7E6E6" w:themeFill="background2"/>
          </w:tcPr>
          <w:p w:rsidR="00A012BC" w:rsidRPr="00D637EA" w:rsidRDefault="00F22FA3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  <w:r w:rsidRPr="00D637EA">
              <w:rPr>
                <w:b/>
                <w:i/>
                <w:color w:val="000000" w:themeColor="text1"/>
                <w:sz w:val="22"/>
                <w:szCs w:val="22"/>
              </w:rPr>
              <w:lastRenderedPageBreak/>
              <w:t xml:space="preserve">Перечень онлайн курсов </w:t>
            </w:r>
          </w:p>
        </w:tc>
      </w:tr>
      <w:tr w:rsidR="00D637EA" w:rsidRPr="00D637EA">
        <w:tc>
          <w:tcPr>
            <w:tcW w:w="10490" w:type="dxa"/>
            <w:gridSpan w:val="3"/>
            <w:shd w:val="clear" w:color="auto" w:fill="auto"/>
          </w:tcPr>
          <w:p w:rsidR="00A012BC" w:rsidRPr="00D637EA" w:rsidRDefault="00F22FA3">
            <w:pPr>
              <w:tabs>
                <w:tab w:val="left" w:pos="195"/>
              </w:tabs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D637EA">
              <w:rPr>
                <w:color w:val="000000" w:themeColor="text1"/>
                <w:sz w:val="22"/>
                <w:szCs w:val="22"/>
              </w:rPr>
              <w:t>В данной дисциплине не реализуются</w:t>
            </w:r>
          </w:p>
        </w:tc>
      </w:tr>
      <w:tr w:rsidR="00D637EA" w:rsidRPr="00D637EA">
        <w:tc>
          <w:tcPr>
            <w:tcW w:w="10490" w:type="dxa"/>
            <w:gridSpan w:val="3"/>
            <w:shd w:val="clear" w:color="auto" w:fill="E7E6E6" w:themeFill="background2"/>
          </w:tcPr>
          <w:p w:rsidR="00A012BC" w:rsidRPr="00D637EA" w:rsidRDefault="00F22FA3">
            <w:pPr>
              <w:tabs>
                <w:tab w:val="left" w:pos="195"/>
              </w:tabs>
              <w:jc w:val="both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D637EA">
              <w:rPr>
                <w:b/>
                <w:i/>
                <w:color w:val="000000" w:themeColor="text1"/>
                <w:sz w:val="22"/>
                <w:szCs w:val="22"/>
              </w:rPr>
              <w:t xml:space="preserve">Перечень профессиональных стандартов </w:t>
            </w:r>
          </w:p>
        </w:tc>
      </w:tr>
      <w:tr w:rsidR="00D637EA" w:rsidRPr="00D637EA">
        <w:tc>
          <w:tcPr>
            <w:tcW w:w="10490" w:type="dxa"/>
            <w:gridSpan w:val="3"/>
            <w:shd w:val="clear" w:color="auto" w:fill="auto"/>
          </w:tcPr>
          <w:p w:rsidR="00A012BC" w:rsidRPr="00D637EA" w:rsidRDefault="009E41C5">
            <w:pPr>
              <w:rPr>
                <w:color w:val="000000" w:themeColor="text1"/>
              </w:rPr>
            </w:pPr>
            <w:r>
              <w:rPr>
                <w:kern w:val="3"/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A012BC" w:rsidRPr="00D637EA" w:rsidRDefault="00A012BC">
      <w:pPr>
        <w:ind w:left="-284"/>
        <w:rPr>
          <w:color w:val="000000" w:themeColor="text1"/>
          <w:sz w:val="24"/>
          <w:szCs w:val="24"/>
        </w:rPr>
      </w:pPr>
    </w:p>
    <w:p w:rsidR="00A012BC" w:rsidRPr="00D637EA" w:rsidRDefault="00F22FA3">
      <w:pPr>
        <w:ind w:left="-284"/>
        <w:rPr>
          <w:color w:val="000000" w:themeColor="text1"/>
          <w:sz w:val="16"/>
          <w:szCs w:val="16"/>
          <w:u w:val="single"/>
        </w:rPr>
      </w:pPr>
      <w:r w:rsidRPr="00D637EA">
        <w:rPr>
          <w:color w:val="000000" w:themeColor="text1"/>
          <w:sz w:val="24"/>
          <w:szCs w:val="24"/>
        </w:rPr>
        <w:t xml:space="preserve">Аннотацию подготовил                                                                       </w:t>
      </w:r>
      <w:r w:rsidRPr="00D637EA">
        <w:rPr>
          <w:color w:val="000000" w:themeColor="text1"/>
          <w:sz w:val="24"/>
          <w:szCs w:val="24"/>
          <w:u w:val="single"/>
        </w:rPr>
        <w:t>Попов Алексей Юрьевич</w:t>
      </w:r>
    </w:p>
    <w:p w:rsidR="00A012BC" w:rsidRPr="00D637EA" w:rsidRDefault="00A012BC">
      <w:pPr>
        <w:rPr>
          <w:color w:val="000000" w:themeColor="text1"/>
          <w:sz w:val="24"/>
          <w:szCs w:val="24"/>
          <w:u w:val="single"/>
        </w:rPr>
      </w:pPr>
    </w:p>
    <w:p w:rsidR="00A012BC" w:rsidRPr="00D637EA" w:rsidRDefault="00A012BC">
      <w:pPr>
        <w:rPr>
          <w:color w:val="000000" w:themeColor="text1"/>
          <w:sz w:val="24"/>
          <w:szCs w:val="24"/>
        </w:rPr>
      </w:pPr>
      <w:bookmarkStart w:id="0" w:name="_GoBack"/>
      <w:bookmarkEnd w:id="0"/>
    </w:p>
    <w:sectPr w:rsidR="00A012BC" w:rsidRPr="00D637EA" w:rsidSect="004120E8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Devanagari">
    <w:altName w:val="Times New Roman"/>
    <w:charset w:val="00"/>
    <w:family w:val="roman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12BC"/>
    <w:rsid w:val="004120E8"/>
    <w:rsid w:val="005F19CD"/>
    <w:rsid w:val="009E41C5"/>
    <w:rsid w:val="00A012BC"/>
    <w:rsid w:val="00D637EA"/>
    <w:rsid w:val="00F2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3C0073-8015-4CDC-958E-A85E98D8F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customStyle="1" w:styleId="21">
    <w:name w:val="Заголовок 21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customStyle="1" w:styleId="31">
    <w:name w:val="Заголовок 31"/>
    <w:basedOn w:val="a"/>
    <w:link w:val="31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customStyle="1" w:styleId="41">
    <w:name w:val="Заголовок 41"/>
    <w:basedOn w:val="a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customStyle="1" w:styleId="51">
    <w:name w:val="Заголовок 51"/>
    <w:basedOn w:val="a"/>
    <w:link w:val="51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customStyle="1" w:styleId="61">
    <w:name w:val="Заголовок 61"/>
    <w:basedOn w:val="a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71">
    <w:name w:val="Заголовок 71"/>
    <w:basedOn w:val="a"/>
    <w:link w:val="71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customStyle="1" w:styleId="81">
    <w:name w:val="Заголовок 81"/>
    <w:basedOn w:val="a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customStyle="1" w:styleId="91">
    <w:name w:val="Заголовок 91"/>
    <w:basedOn w:val="a"/>
    <w:link w:val="91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sid w:val="003878CB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basedOn w:val="a0"/>
    <w:uiPriority w:val="99"/>
    <w:semiHidden/>
    <w:unhideWhenUsed/>
    <w:rsid w:val="00356075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link w:val="Textbody1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link w:val="0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">
    <w:name w:val="10. Критерии оценки результатов:заголовок Знак Знак"/>
    <w:basedOn w:val="a8"/>
    <w:link w:val="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0">
    <w:name w:val="10. Критерии оценки результатов:текст Знак Знак"/>
    <w:basedOn w:val="010"/>
    <w:link w:val="10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link w:val="112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0">
    <w:name w:val="Обычный+0 Знак"/>
    <w:link w:val="0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">
    <w:name w:val="Заголовок 9 Знак"/>
    <w:qFormat/>
    <w:rsid w:val="005A7B06"/>
    <w:rPr>
      <w:b/>
      <w:sz w:val="28"/>
    </w:rPr>
  </w:style>
  <w:style w:type="character" w:customStyle="1" w:styleId="2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">
    <w:name w:val="Заголовок 4 Знак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">
    <w:name w:val="Заголовок 5 Знак"/>
    <w:uiPriority w:val="9"/>
    <w:qFormat/>
    <w:rsid w:val="005A7B06"/>
    <w:rPr>
      <w:b/>
      <w:bCs/>
      <w:sz w:val="28"/>
      <w:szCs w:val="24"/>
    </w:rPr>
  </w:style>
  <w:style w:type="character" w:customStyle="1" w:styleId="8">
    <w:name w:val="Заголовок 8 Знак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">
    <w:name w:val="Заголовок 3 Знак"/>
    <w:uiPriority w:val="9"/>
    <w:qFormat/>
    <w:rsid w:val="005A7B06"/>
    <w:rPr>
      <w:bCs/>
      <w:sz w:val="28"/>
      <w:szCs w:val="24"/>
    </w:rPr>
  </w:style>
  <w:style w:type="character" w:customStyle="1" w:styleId="6">
    <w:name w:val="Заголовок 6 Знак"/>
    <w:qFormat/>
    <w:rsid w:val="005A7B06"/>
    <w:rPr>
      <w:b/>
      <w:bCs/>
      <w:kern w:val="2"/>
      <w:sz w:val="22"/>
      <w:szCs w:val="22"/>
    </w:rPr>
  </w:style>
  <w:style w:type="character" w:customStyle="1" w:styleId="7">
    <w:name w:val="Заголовок 7 Знак"/>
    <w:qFormat/>
    <w:rsid w:val="005A7B06"/>
    <w:rPr>
      <w:sz w:val="24"/>
      <w:szCs w:val="24"/>
    </w:rPr>
  </w:style>
  <w:style w:type="character" w:customStyle="1" w:styleId="30">
    <w:name w:val="Основной текст с отступом 3 Знак"/>
    <w:link w:val="310"/>
    <w:uiPriority w:val="99"/>
    <w:qFormat/>
    <w:rsid w:val="005A7B06"/>
    <w:rPr>
      <w:kern w:val="2"/>
      <w:sz w:val="16"/>
      <w:szCs w:val="16"/>
    </w:rPr>
  </w:style>
  <w:style w:type="character" w:customStyle="1" w:styleId="310">
    <w:name w:val="Основной текст с отступом 3 Знак1"/>
    <w:link w:val="30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2">
    <w:name w:val="Вопрос 2 Знак"/>
    <w:link w:val="210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0">
    <w:name w:val="Основной текст с отступом 2 Знак"/>
    <w:basedOn w:val="a0"/>
    <w:link w:val="2"/>
    <w:qFormat/>
    <w:rsid w:val="00561950"/>
    <w:rPr>
      <w:kern w:val="2"/>
      <w:sz w:val="28"/>
    </w:rPr>
  </w:style>
  <w:style w:type="character" w:customStyle="1" w:styleId="ListLabel1">
    <w:name w:val="ListLabel 1"/>
    <w:qFormat/>
    <w:rsid w:val="003878CB"/>
    <w:rPr>
      <w:rFonts w:cs="Courier New"/>
    </w:rPr>
  </w:style>
  <w:style w:type="character" w:customStyle="1" w:styleId="ListLabel2">
    <w:name w:val="ListLabel 2"/>
    <w:qFormat/>
    <w:rsid w:val="003878CB"/>
    <w:rPr>
      <w:rFonts w:cs="Courier New"/>
    </w:rPr>
  </w:style>
  <w:style w:type="character" w:customStyle="1" w:styleId="ListLabel3">
    <w:name w:val="ListLabel 3"/>
    <w:qFormat/>
    <w:rsid w:val="003878CB"/>
    <w:rPr>
      <w:rFonts w:cs="Courier New"/>
    </w:rPr>
  </w:style>
  <w:style w:type="character" w:customStyle="1" w:styleId="ListLabel4">
    <w:name w:val="ListLabel 4"/>
    <w:qFormat/>
    <w:rsid w:val="003878CB"/>
    <w:rPr>
      <w:rFonts w:cs="Courier New"/>
    </w:rPr>
  </w:style>
  <w:style w:type="character" w:customStyle="1" w:styleId="ListLabel5">
    <w:name w:val="ListLabel 5"/>
    <w:qFormat/>
    <w:rsid w:val="003878CB"/>
    <w:rPr>
      <w:rFonts w:cs="Courier New"/>
    </w:rPr>
  </w:style>
  <w:style w:type="character" w:customStyle="1" w:styleId="ListLabel6">
    <w:name w:val="ListLabel 6"/>
    <w:qFormat/>
    <w:rsid w:val="003878CB"/>
    <w:rPr>
      <w:rFonts w:cs="Courier New"/>
    </w:rPr>
  </w:style>
  <w:style w:type="character" w:customStyle="1" w:styleId="ListLabel7">
    <w:name w:val="ListLabel 7"/>
    <w:qFormat/>
    <w:rsid w:val="003878CB"/>
    <w:rPr>
      <w:rFonts w:cs="Courier New"/>
    </w:rPr>
  </w:style>
  <w:style w:type="character" w:customStyle="1" w:styleId="ListLabel8">
    <w:name w:val="ListLabel 8"/>
    <w:qFormat/>
    <w:rsid w:val="003878CB"/>
    <w:rPr>
      <w:rFonts w:cs="Courier New"/>
    </w:rPr>
  </w:style>
  <w:style w:type="character" w:customStyle="1" w:styleId="ListLabel9">
    <w:name w:val="ListLabel 9"/>
    <w:qFormat/>
    <w:rsid w:val="003878CB"/>
    <w:rPr>
      <w:rFonts w:cs="Courier New"/>
    </w:rPr>
  </w:style>
  <w:style w:type="character" w:customStyle="1" w:styleId="ListLabel10">
    <w:name w:val="ListLabel 10"/>
    <w:qFormat/>
    <w:rsid w:val="003878CB"/>
    <w:rPr>
      <w:rFonts w:cs="Courier New"/>
    </w:rPr>
  </w:style>
  <w:style w:type="character" w:customStyle="1" w:styleId="ListLabel11">
    <w:name w:val="ListLabel 11"/>
    <w:qFormat/>
    <w:rsid w:val="003878CB"/>
    <w:rPr>
      <w:rFonts w:cs="Courier New"/>
    </w:rPr>
  </w:style>
  <w:style w:type="character" w:customStyle="1" w:styleId="ListLabel12">
    <w:name w:val="ListLabel 12"/>
    <w:qFormat/>
    <w:rsid w:val="003878CB"/>
    <w:rPr>
      <w:b/>
      <w:i w:val="0"/>
    </w:rPr>
  </w:style>
  <w:style w:type="character" w:customStyle="1" w:styleId="ListLabel13">
    <w:name w:val="ListLabel 13"/>
    <w:qFormat/>
    <w:rsid w:val="003878CB"/>
    <w:rPr>
      <w:color w:val="000000"/>
    </w:rPr>
  </w:style>
  <w:style w:type="character" w:customStyle="1" w:styleId="ListLabel14">
    <w:name w:val="ListLabel 14"/>
    <w:qFormat/>
    <w:rsid w:val="003878CB"/>
    <w:rPr>
      <w:rFonts w:cs="Courier New"/>
    </w:rPr>
  </w:style>
  <w:style w:type="character" w:customStyle="1" w:styleId="ListLabel15">
    <w:name w:val="ListLabel 15"/>
    <w:qFormat/>
    <w:rsid w:val="003878CB"/>
    <w:rPr>
      <w:rFonts w:cs="Courier New"/>
    </w:rPr>
  </w:style>
  <w:style w:type="character" w:customStyle="1" w:styleId="ListLabel16">
    <w:name w:val="ListLabel 16"/>
    <w:qFormat/>
    <w:rsid w:val="003878CB"/>
    <w:rPr>
      <w:rFonts w:cs="Courier New"/>
    </w:rPr>
  </w:style>
  <w:style w:type="character" w:customStyle="1" w:styleId="ListLabel17">
    <w:name w:val="ListLabel 17"/>
    <w:qFormat/>
    <w:rsid w:val="003878CB"/>
    <w:rPr>
      <w:spacing w:val="-1"/>
      <w:sz w:val="20"/>
      <w:szCs w:val="20"/>
    </w:rPr>
  </w:style>
  <w:style w:type="character" w:customStyle="1" w:styleId="ListLabel18">
    <w:name w:val="ListLabel 18"/>
    <w:qFormat/>
    <w:rsid w:val="003878CB"/>
    <w:rPr>
      <w:spacing w:val="-1"/>
      <w:sz w:val="20"/>
      <w:szCs w:val="20"/>
    </w:rPr>
  </w:style>
  <w:style w:type="character" w:customStyle="1" w:styleId="ListLabel19">
    <w:name w:val="ListLabel 19"/>
    <w:qFormat/>
    <w:rsid w:val="003878CB"/>
    <w:rPr>
      <w:b w:val="0"/>
    </w:rPr>
  </w:style>
  <w:style w:type="character" w:customStyle="1" w:styleId="ListLabel20">
    <w:name w:val="ListLabel 20"/>
    <w:qFormat/>
    <w:rsid w:val="003878CB"/>
    <w:rPr>
      <w:b w:val="0"/>
    </w:rPr>
  </w:style>
  <w:style w:type="character" w:customStyle="1" w:styleId="ListLabel21">
    <w:name w:val="ListLabel 21"/>
    <w:qFormat/>
    <w:rsid w:val="003878CB"/>
    <w:rPr>
      <w:b w:val="0"/>
    </w:rPr>
  </w:style>
  <w:style w:type="character" w:customStyle="1" w:styleId="ListLabel22">
    <w:name w:val="ListLabel 22"/>
    <w:qFormat/>
    <w:rsid w:val="003878CB"/>
    <w:rPr>
      <w:b w:val="0"/>
    </w:rPr>
  </w:style>
  <w:style w:type="character" w:customStyle="1" w:styleId="ListLabel23">
    <w:name w:val="ListLabel 23"/>
    <w:qFormat/>
    <w:rsid w:val="003878CB"/>
    <w:rPr>
      <w:b w:val="0"/>
    </w:rPr>
  </w:style>
  <w:style w:type="character" w:customStyle="1" w:styleId="ListLabel24">
    <w:name w:val="ListLabel 24"/>
    <w:qFormat/>
    <w:rsid w:val="003878CB"/>
    <w:rPr>
      <w:b w:val="0"/>
    </w:rPr>
  </w:style>
  <w:style w:type="character" w:customStyle="1" w:styleId="ListLabel25">
    <w:name w:val="ListLabel 25"/>
    <w:qFormat/>
    <w:rsid w:val="003878CB"/>
    <w:rPr>
      <w:b w:val="0"/>
    </w:rPr>
  </w:style>
  <w:style w:type="character" w:customStyle="1" w:styleId="ListLabel26">
    <w:name w:val="ListLabel 26"/>
    <w:qFormat/>
    <w:rsid w:val="003878CB"/>
    <w:rPr>
      <w:b w:val="0"/>
    </w:rPr>
  </w:style>
  <w:style w:type="character" w:customStyle="1" w:styleId="ListLabel27">
    <w:name w:val="ListLabel 27"/>
    <w:qFormat/>
    <w:rsid w:val="003878CB"/>
    <w:rPr>
      <w:b w:val="0"/>
    </w:rPr>
  </w:style>
  <w:style w:type="character" w:customStyle="1" w:styleId="ListLabel28">
    <w:name w:val="ListLabel 28"/>
    <w:qFormat/>
    <w:rsid w:val="003878CB"/>
    <w:rPr>
      <w:b w:val="0"/>
    </w:rPr>
  </w:style>
  <w:style w:type="character" w:customStyle="1" w:styleId="ListLabel29">
    <w:name w:val="ListLabel 29"/>
    <w:qFormat/>
    <w:rsid w:val="003878CB"/>
    <w:rPr>
      <w:b w:val="0"/>
    </w:rPr>
  </w:style>
  <w:style w:type="character" w:customStyle="1" w:styleId="ListLabel30">
    <w:name w:val="ListLabel 30"/>
    <w:qFormat/>
    <w:rsid w:val="003878CB"/>
    <w:rPr>
      <w:b w:val="0"/>
    </w:rPr>
  </w:style>
  <w:style w:type="character" w:customStyle="1" w:styleId="ListLabel31">
    <w:name w:val="ListLabel 31"/>
    <w:qFormat/>
    <w:rsid w:val="003878CB"/>
    <w:rPr>
      <w:b w:val="0"/>
    </w:rPr>
  </w:style>
  <w:style w:type="character" w:customStyle="1" w:styleId="ListLabel32">
    <w:name w:val="ListLabel 32"/>
    <w:qFormat/>
    <w:rsid w:val="003878CB"/>
    <w:rPr>
      <w:b w:val="0"/>
    </w:rPr>
  </w:style>
  <w:style w:type="character" w:customStyle="1" w:styleId="ListLabel33">
    <w:name w:val="ListLabel 33"/>
    <w:qFormat/>
    <w:rsid w:val="003878CB"/>
    <w:rPr>
      <w:b w:val="0"/>
    </w:rPr>
  </w:style>
  <w:style w:type="character" w:customStyle="1" w:styleId="ListLabel34">
    <w:name w:val="ListLabel 34"/>
    <w:qFormat/>
    <w:rsid w:val="003878CB"/>
    <w:rPr>
      <w:rFonts w:cs="Courier New"/>
    </w:rPr>
  </w:style>
  <w:style w:type="character" w:customStyle="1" w:styleId="ListLabel35">
    <w:name w:val="ListLabel 35"/>
    <w:qFormat/>
    <w:rsid w:val="003878CB"/>
    <w:rPr>
      <w:rFonts w:cs="Courier New"/>
    </w:rPr>
  </w:style>
  <w:style w:type="character" w:customStyle="1" w:styleId="ListLabel36">
    <w:name w:val="ListLabel 36"/>
    <w:qFormat/>
    <w:rsid w:val="003878CB"/>
    <w:rPr>
      <w:rFonts w:cs="Courier New"/>
    </w:rPr>
  </w:style>
  <w:style w:type="character" w:customStyle="1" w:styleId="ListLabel37">
    <w:name w:val="ListLabel 37"/>
    <w:qFormat/>
    <w:rsid w:val="003878CB"/>
    <w:rPr>
      <w:sz w:val="22"/>
    </w:rPr>
  </w:style>
  <w:style w:type="character" w:customStyle="1" w:styleId="ListLabel38">
    <w:name w:val="ListLabel 38"/>
    <w:qFormat/>
    <w:rsid w:val="003878CB"/>
    <w:rPr>
      <w:b w:val="0"/>
      <w:i w:val="0"/>
      <w:sz w:val="20"/>
    </w:rPr>
  </w:style>
  <w:style w:type="character" w:customStyle="1" w:styleId="ListLabel39">
    <w:name w:val="ListLabel 39"/>
    <w:qFormat/>
    <w:rsid w:val="003878CB"/>
    <w:rPr>
      <w:spacing w:val="-1"/>
      <w:sz w:val="22"/>
    </w:rPr>
  </w:style>
  <w:style w:type="character" w:customStyle="1" w:styleId="ListLabel40">
    <w:name w:val="ListLabel 40"/>
    <w:qFormat/>
    <w:rsid w:val="003878CB"/>
    <w:rPr>
      <w:b w:val="0"/>
      <w:i w:val="0"/>
      <w:sz w:val="20"/>
    </w:rPr>
  </w:style>
  <w:style w:type="character" w:customStyle="1" w:styleId="ListLabel41">
    <w:name w:val="ListLabel 41"/>
    <w:qFormat/>
    <w:rsid w:val="003878CB"/>
    <w:rPr>
      <w:b w:val="0"/>
      <w:i w:val="0"/>
      <w:sz w:val="18"/>
      <w:szCs w:val="18"/>
    </w:rPr>
  </w:style>
  <w:style w:type="character" w:customStyle="1" w:styleId="ListLabel42">
    <w:name w:val="ListLabel 42"/>
    <w:qFormat/>
    <w:rsid w:val="003878CB"/>
    <w:rPr>
      <w:b w:val="0"/>
      <w:i w:val="0"/>
      <w:sz w:val="22"/>
    </w:rPr>
  </w:style>
  <w:style w:type="character" w:customStyle="1" w:styleId="ListLabel43">
    <w:name w:val="ListLabel 43"/>
    <w:qFormat/>
    <w:rsid w:val="003878CB"/>
    <w:rPr>
      <w:spacing w:val="-1"/>
      <w:sz w:val="22"/>
      <w:szCs w:val="22"/>
    </w:rPr>
  </w:style>
  <w:style w:type="character" w:customStyle="1" w:styleId="ListLabel44">
    <w:name w:val="ListLabel 44"/>
    <w:qFormat/>
    <w:rsid w:val="003878CB"/>
    <w:rPr>
      <w:sz w:val="22"/>
    </w:rPr>
  </w:style>
  <w:style w:type="character" w:customStyle="1" w:styleId="ListLabel45">
    <w:name w:val="ListLabel 45"/>
    <w:qFormat/>
    <w:rsid w:val="003878CB"/>
    <w:rPr>
      <w:sz w:val="20"/>
    </w:rPr>
  </w:style>
  <w:style w:type="character" w:customStyle="1" w:styleId="ListLabel46">
    <w:name w:val="ListLabel 46"/>
    <w:qFormat/>
    <w:rsid w:val="003878CB"/>
    <w:rPr>
      <w:b w:val="0"/>
      <w:i w:val="0"/>
      <w:sz w:val="22"/>
    </w:rPr>
  </w:style>
  <w:style w:type="character" w:customStyle="1" w:styleId="ListLabel47">
    <w:name w:val="ListLabel 47"/>
    <w:qFormat/>
    <w:rsid w:val="003878CB"/>
    <w:rPr>
      <w:spacing w:val="-1"/>
      <w:sz w:val="22"/>
      <w:szCs w:val="22"/>
    </w:rPr>
  </w:style>
  <w:style w:type="character" w:customStyle="1" w:styleId="ListLabel48">
    <w:name w:val="ListLabel 48"/>
    <w:qFormat/>
    <w:rsid w:val="003878CB"/>
    <w:rPr>
      <w:b w:val="0"/>
      <w:i w:val="0"/>
      <w:sz w:val="22"/>
    </w:rPr>
  </w:style>
  <w:style w:type="character" w:customStyle="1" w:styleId="ListLabel49">
    <w:name w:val="ListLabel 49"/>
    <w:qFormat/>
    <w:rsid w:val="003878CB"/>
    <w:rPr>
      <w:sz w:val="22"/>
    </w:rPr>
  </w:style>
  <w:style w:type="character" w:customStyle="1" w:styleId="ListLabel50">
    <w:name w:val="ListLabel 50"/>
    <w:qFormat/>
    <w:rsid w:val="003878CB"/>
    <w:rPr>
      <w:b w:val="0"/>
      <w:i w:val="0"/>
      <w:sz w:val="18"/>
      <w:szCs w:val="18"/>
    </w:rPr>
  </w:style>
  <w:style w:type="character" w:customStyle="1" w:styleId="ListLabel51">
    <w:name w:val="ListLabel 51"/>
    <w:qFormat/>
    <w:rsid w:val="003878CB"/>
    <w:rPr>
      <w:sz w:val="22"/>
    </w:rPr>
  </w:style>
  <w:style w:type="character" w:customStyle="1" w:styleId="ListLabel52">
    <w:name w:val="ListLabel 52"/>
    <w:qFormat/>
    <w:rsid w:val="003878CB"/>
    <w:rPr>
      <w:b/>
      <w:sz w:val="22"/>
      <w:szCs w:val="22"/>
    </w:rPr>
  </w:style>
  <w:style w:type="character" w:customStyle="1" w:styleId="ListLabel53">
    <w:name w:val="ListLabel 53"/>
    <w:qFormat/>
    <w:rsid w:val="003878CB"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sid w:val="003878CB"/>
    <w:rPr>
      <w:rFonts w:cs="Times New Roman"/>
      <w:sz w:val="22"/>
    </w:rPr>
  </w:style>
  <w:style w:type="character" w:customStyle="1" w:styleId="ListLabel55">
    <w:name w:val="ListLabel 55"/>
    <w:qFormat/>
    <w:rsid w:val="003878CB"/>
    <w:rPr>
      <w:rFonts w:cs="Times New Roman"/>
    </w:rPr>
  </w:style>
  <w:style w:type="character" w:customStyle="1" w:styleId="ListLabel56">
    <w:name w:val="ListLabel 56"/>
    <w:qFormat/>
    <w:rsid w:val="003878CB"/>
    <w:rPr>
      <w:rFonts w:cs="Times New Roman"/>
    </w:rPr>
  </w:style>
  <w:style w:type="character" w:customStyle="1" w:styleId="ListLabel57">
    <w:name w:val="ListLabel 57"/>
    <w:qFormat/>
    <w:rsid w:val="003878CB"/>
    <w:rPr>
      <w:rFonts w:cs="Times New Roman"/>
    </w:rPr>
  </w:style>
  <w:style w:type="character" w:customStyle="1" w:styleId="ListLabel58">
    <w:name w:val="ListLabel 58"/>
    <w:qFormat/>
    <w:rsid w:val="003878CB"/>
    <w:rPr>
      <w:rFonts w:cs="Times New Roman"/>
    </w:rPr>
  </w:style>
  <w:style w:type="character" w:customStyle="1" w:styleId="ListLabel59">
    <w:name w:val="ListLabel 59"/>
    <w:qFormat/>
    <w:rsid w:val="003878CB"/>
    <w:rPr>
      <w:rFonts w:cs="Times New Roman"/>
    </w:rPr>
  </w:style>
  <w:style w:type="character" w:customStyle="1" w:styleId="ListLabel60">
    <w:name w:val="ListLabel 60"/>
    <w:qFormat/>
    <w:rsid w:val="003878CB"/>
    <w:rPr>
      <w:rFonts w:cs="Times New Roman"/>
    </w:rPr>
  </w:style>
  <w:style w:type="character" w:customStyle="1" w:styleId="ListLabel61">
    <w:name w:val="ListLabel 61"/>
    <w:qFormat/>
    <w:rsid w:val="003878CB"/>
    <w:rPr>
      <w:rFonts w:cs="Times New Roman"/>
    </w:rPr>
  </w:style>
  <w:style w:type="character" w:customStyle="1" w:styleId="ListLabel62">
    <w:name w:val="ListLabel 62"/>
    <w:qFormat/>
    <w:rsid w:val="003878CB"/>
    <w:rPr>
      <w:spacing w:val="-1"/>
      <w:sz w:val="22"/>
    </w:rPr>
  </w:style>
  <w:style w:type="character" w:customStyle="1" w:styleId="ListLabel63">
    <w:name w:val="ListLabel 63"/>
    <w:qFormat/>
    <w:rsid w:val="003878CB"/>
    <w:rPr>
      <w:sz w:val="22"/>
    </w:rPr>
  </w:style>
  <w:style w:type="character" w:customStyle="1" w:styleId="ListLabel64">
    <w:name w:val="ListLabel 64"/>
    <w:qFormat/>
    <w:rsid w:val="003878CB"/>
    <w:rPr>
      <w:rFonts w:cs="Courier New"/>
    </w:rPr>
  </w:style>
  <w:style w:type="character" w:customStyle="1" w:styleId="ListLabel65">
    <w:name w:val="ListLabel 65"/>
    <w:qFormat/>
    <w:rsid w:val="003878CB"/>
    <w:rPr>
      <w:rFonts w:cs="Courier New"/>
    </w:rPr>
  </w:style>
  <w:style w:type="character" w:customStyle="1" w:styleId="ListLabel66">
    <w:name w:val="ListLabel 66"/>
    <w:qFormat/>
    <w:rsid w:val="003878CB"/>
    <w:rPr>
      <w:rFonts w:cs="Courier New"/>
    </w:rPr>
  </w:style>
  <w:style w:type="character" w:customStyle="1" w:styleId="ListLabel67">
    <w:name w:val="ListLabel 67"/>
    <w:qFormat/>
    <w:rsid w:val="003878CB"/>
    <w:rPr>
      <w:rFonts w:cs="Courier New"/>
    </w:rPr>
  </w:style>
  <w:style w:type="character" w:customStyle="1" w:styleId="ListLabel68">
    <w:name w:val="ListLabel 68"/>
    <w:qFormat/>
    <w:rsid w:val="003878CB"/>
    <w:rPr>
      <w:rFonts w:cs="Courier New"/>
    </w:rPr>
  </w:style>
  <w:style w:type="character" w:customStyle="1" w:styleId="ListLabel69">
    <w:name w:val="ListLabel 69"/>
    <w:qFormat/>
    <w:rsid w:val="003878CB"/>
    <w:rPr>
      <w:rFonts w:cs="Courier New"/>
    </w:rPr>
  </w:style>
  <w:style w:type="character" w:customStyle="1" w:styleId="ListLabel70">
    <w:name w:val="ListLabel 70"/>
    <w:qFormat/>
    <w:rsid w:val="003878CB"/>
    <w:rPr>
      <w:rFonts w:cs="Courier New"/>
    </w:rPr>
  </w:style>
  <w:style w:type="character" w:customStyle="1" w:styleId="ListLabel71">
    <w:name w:val="ListLabel 71"/>
    <w:qFormat/>
    <w:rsid w:val="003878CB"/>
    <w:rPr>
      <w:rFonts w:cs="Courier New"/>
    </w:rPr>
  </w:style>
  <w:style w:type="character" w:customStyle="1" w:styleId="ListLabel72">
    <w:name w:val="ListLabel 72"/>
    <w:qFormat/>
    <w:rsid w:val="003878CB"/>
    <w:rPr>
      <w:rFonts w:cs="Courier New"/>
    </w:rPr>
  </w:style>
  <w:style w:type="character" w:customStyle="1" w:styleId="ListLabel73">
    <w:name w:val="ListLabel 73"/>
    <w:qFormat/>
    <w:rsid w:val="003878CB"/>
    <w:rPr>
      <w:sz w:val="28"/>
    </w:rPr>
  </w:style>
  <w:style w:type="character" w:customStyle="1" w:styleId="ListLabel74">
    <w:name w:val="ListLabel 74"/>
    <w:qFormat/>
    <w:rsid w:val="003878CB"/>
    <w:rPr>
      <w:b w:val="0"/>
      <w:i w:val="0"/>
      <w:sz w:val="28"/>
    </w:rPr>
  </w:style>
  <w:style w:type="character" w:customStyle="1" w:styleId="ListLabel75">
    <w:name w:val="ListLabel 75"/>
    <w:qFormat/>
    <w:rsid w:val="003878CB"/>
    <w:rPr>
      <w:rFonts w:eastAsia="Calibri"/>
    </w:rPr>
  </w:style>
  <w:style w:type="character" w:customStyle="1" w:styleId="ListLabel76">
    <w:name w:val="ListLabel 76"/>
    <w:qFormat/>
    <w:rsid w:val="003878CB"/>
    <w:rPr>
      <w:rFonts w:cs="Courier New"/>
    </w:rPr>
  </w:style>
  <w:style w:type="character" w:customStyle="1" w:styleId="ListLabel77">
    <w:name w:val="ListLabel 77"/>
    <w:qFormat/>
    <w:rsid w:val="003878CB"/>
    <w:rPr>
      <w:rFonts w:cs="Courier New"/>
    </w:rPr>
  </w:style>
  <w:style w:type="character" w:customStyle="1" w:styleId="ListLabel78">
    <w:name w:val="ListLabel 78"/>
    <w:qFormat/>
    <w:rsid w:val="003878CB"/>
    <w:rPr>
      <w:rFonts w:cs="Courier New"/>
    </w:rPr>
  </w:style>
  <w:style w:type="character" w:customStyle="1" w:styleId="ListLabel79">
    <w:name w:val="ListLabel 79"/>
    <w:qFormat/>
    <w:rsid w:val="003878CB"/>
    <w:rPr>
      <w:sz w:val="22"/>
      <w:szCs w:val="22"/>
    </w:rPr>
  </w:style>
  <w:style w:type="character" w:customStyle="1" w:styleId="ListLabel80">
    <w:name w:val="ListLabel 80"/>
    <w:qFormat/>
    <w:rsid w:val="004120E8"/>
    <w:rPr>
      <w:b w:val="0"/>
    </w:rPr>
  </w:style>
  <w:style w:type="character" w:customStyle="1" w:styleId="ListLabel81">
    <w:name w:val="ListLabel 81"/>
    <w:qFormat/>
    <w:rsid w:val="004120E8"/>
    <w:rPr>
      <w:b w:val="0"/>
      <w:color w:val="auto"/>
      <w:sz w:val="24"/>
      <w:szCs w:val="24"/>
    </w:rPr>
  </w:style>
  <w:style w:type="character" w:customStyle="1" w:styleId="ListLabel82">
    <w:name w:val="ListLabel 82"/>
    <w:qFormat/>
    <w:rsid w:val="004120E8"/>
    <w:rPr>
      <w:sz w:val="22"/>
      <w:szCs w:val="22"/>
    </w:rPr>
  </w:style>
  <w:style w:type="character" w:customStyle="1" w:styleId="ListLabel83">
    <w:name w:val="ListLabel 83"/>
    <w:qFormat/>
    <w:rsid w:val="004120E8"/>
    <w:rPr>
      <w:sz w:val="22"/>
      <w:szCs w:val="22"/>
    </w:rPr>
  </w:style>
  <w:style w:type="character" w:customStyle="1" w:styleId="ListLabel84">
    <w:name w:val="ListLabel 84"/>
    <w:qFormat/>
    <w:rsid w:val="004120E8"/>
    <w:rPr>
      <w:sz w:val="22"/>
      <w:szCs w:val="22"/>
    </w:rPr>
  </w:style>
  <w:style w:type="paragraph" w:customStyle="1" w:styleId="14">
    <w:name w:val="Заголовок1"/>
    <w:basedOn w:val="a"/>
    <w:next w:val="aff"/>
    <w:qFormat/>
    <w:rsid w:val="003878CB"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">
    <w:name w:val="Body Text"/>
    <w:basedOn w:val="a"/>
    <w:rsid w:val="006578D6"/>
    <w:pPr>
      <w:spacing w:after="120"/>
    </w:pPr>
  </w:style>
  <w:style w:type="paragraph" w:styleId="aff0">
    <w:name w:val="List"/>
    <w:basedOn w:val="a"/>
    <w:rsid w:val="006578D6"/>
    <w:rPr>
      <w:kern w:val="0"/>
    </w:rPr>
  </w:style>
  <w:style w:type="paragraph" w:customStyle="1" w:styleId="15">
    <w:name w:val="Название объекта1"/>
    <w:basedOn w:val="a"/>
    <w:qFormat/>
    <w:rsid w:val="003878CB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ff1">
    <w:name w:val="index heading"/>
    <w:basedOn w:val="a"/>
    <w:qFormat/>
    <w:rsid w:val="004120E8"/>
    <w:pPr>
      <w:suppressLineNumbers/>
    </w:pPr>
    <w:rPr>
      <w:rFonts w:cs="Noto Sans Devanagari"/>
    </w:rPr>
  </w:style>
  <w:style w:type="paragraph" w:customStyle="1" w:styleId="13">
    <w:name w:val="Указатель1"/>
    <w:basedOn w:val="Standard0"/>
    <w:link w:val="12"/>
    <w:qFormat/>
    <w:rsid w:val="006578D6"/>
    <w:pPr>
      <w:suppressLineNumbers/>
    </w:pPr>
  </w:style>
  <w:style w:type="paragraph" w:styleId="aff2">
    <w:name w:val="Body Text Indent"/>
    <w:basedOn w:val="a"/>
    <w:rsid w:val="007858C3"/>
    <w:pPr>
      <w:spacing w:after="120"/>
      <w:ind w:left="283"/>
    </w:pPr>
  </w:style>
  <w:style w:type="paragraph" w:styleId="32">
    <w:name w:val="Body Text Indent 3"/>
    <w:basedOn w:val="a"/>
    <w:uiPriority w:val="99"/>
    <w:qFormat/>
    <w:rsid w:val="007858C3"/>
    <w:pPr>
      <w:spacing w:after="120"/>
      <w:ind w:left="283"/>
    </w:pPr>
    <w:rPr>
      <w:sz w:val="16"/>
      <w:szCs w:val="16"/>
    </w:rPr>
  </w:style>
  <w:style w:type="paragraph" w:styleId="aff3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4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customStyle="1" w:styleId="16">
    <w:name w:val="Нижний колонтитул1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2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5">
    <w:name w:val="Subtitle"/>
    <w:basedOn w:val="aff4"/>
    <w:qFormat/>
    <w:rsid w:val="006578D6"/>
    <w:rPr>
      <w:i/>
      <w:iCs/>
    </w:rPr>
  </w:style>
  <w:style w:type="paragraph" w:customStyle="1" w:styleId="0010">
    <w:name w:val="00. Заголовок 1"/>
    <w:basedOn w:val="aff4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4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4"/>
    <w:qFormat/>
    <w:rsid w:val="006578D6"/>
    <w:rPr>
      <w:bCs/>
      <w:sz w:val="32"/>
    </w:rPr>
  </w:style>
  <w:style w:type="paragraph" w:customStyle="1" w:styleId="ContentsHeading">
    <w:name w:val="Contents Heading"/>
    <w:basedOn w:val="aff4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3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3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3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3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3"/>
    <w:qFormat/>
    <w:rsid w:val="006578D6"/>
    <w:pPr>
      <w:tabs>
        <w:tab w:val="right" w:leader="dot" w:pos="10771"/>
      </w:tabs>
      <w:ind w:left="1132"/>
    </w:pPr>
  </w:style>
  <w:style w:type="paragraph" w:customStyle="1" w:styleId="17">
    <w:name w:val="Указатель пользователя 1"/>
    <w:basedOn w:val="13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3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3"/>
    <w:qFormat/>
    <w:rsid w:val="006578D6"/>
    <w:pPr>
      <w:tabs>
        <w:tab w:val="right" w:leader="dot" w:pos="10205"/>
      </w:tabs>
      <w:ind w:left="2264"/>
    </w:pPr>
  </w:style>
  <w:style w:type="paragraph" w:customStyle="1" w:styleId="aff6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7">
    <w:name w:val="УМК: Рыба"/>
    <w:basedOn w:val="Textbody0"/>
    <w:qFormat/>
    <w:rsid w:val="006578D6"/>
    <w:rPr>
      <w:color w:val="808080"/>
    </w:rPr>
  </w:style>
  <w:style w:type="paragraph" w:customStyle="1" w:styleId="012">
    <w:name w:val="01. Выписка из ГОС:текст"/>
    <w:basedOn w:val="Textbody0"/>
    <w:qFormat/>
    <w:rsid w:val="006578D6"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6"/>
    <w:link w:val="021"/>
    <w:qFormat/>
    <w:rsid w:val="006578D6"/>
  </w:style>
  <w:style w:type="paragraph" w:customStyle="1" w:styleId="023">
    <w:name w:val="02. Рабочая программа:текст"/>
    <w:basedOn w:val="012"/>
    <w:qFormat/>
    <w:rsid w:val="006578D6"/>
  </w:style>
  <w:style w:type="paragraph" w:customStyle="1" w:styleId="031">
    <w:name w:val="03. Тематический план:заголовок"/>
    <w:basedOn w:val="aff6"/>
    <w:link w:val="031"/>
    <w:qFormat/>
    <w:rsid w:val="006578D6"/>
  </w:style>
  <w:style w:type="paragraph" w:customStyle="1" w:styleId="032">
    <w:name w:val="03. Тематический план:текст"/>
    <w:basedOn w:val="012"/>
    <w:qFormat/>
    <w:rsid w:val="006578D6"/>
  </w:style>
  <w:style w:type="paragraph" w:customStyle="1" w:styleId="071">
    <w:name w:val="07. Метод. указания преподавателям:заголовок"/>
    <w:basedOn w:val="aff6"/>
    <w:link w:val="071"/>
    <w:qFormat/>
    <w:rsid w:val="006578D6"/>
  </w:style>
  <w:style w:type="paragraph" w:customStyle="1" w:styleId="072">
    <w:name w:val="07. Метод. указания преподавателям:текст"/>
    <w:basedOn w:val="012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6"/>
    <w:qFormat/>
    <w:rsid w:val="006578D6"/>
  </w:style>
  <w:style w:type="paragraph" w:customStyle="1" w:styleId="06-3">
    <w:name w:val="06. Метод. рек. по сам-ой работе студентов:текст"/>
    <w:basedOn w:val="012"/>
    <w:qFormat/>
    <w:rsid w:val="006578D6"/>
  </w:style>
  <w:style w:type="paragraph" w:customStyle="1" w:styleId="081">
    <w:name w:val="08. Планы семинарских занятий:заголовок"/>
    <w:basedOn w:val="aff6"/>
    <w:link w:val="081"/>
    <w:qFormat/>
    <w:rsid w:val="006578D6"/>
  </w:style>
  <w:style w:type="paragraph" w:customStyle="1" w:styleId="082">
    <w:name w:val="08. Планы семинарских занятий:текст"/>
    <w:basedOn w:val="012"/>
    <w:qFormat/>
    <w:rsid w:val="006578D6"/>
  </w:style>
  <w:style w:type="paragraph" w:customStyle="1" w:styleId="091">
    <w:name w:val="09. Метод. указания по курсовым работам:заголовок Знак"/>
    <w:basedOn w:val="aff6"/>
    <w:link w:val="091"/>
    <w:qFormat/>
    <w:rsid w:val="006578D6"/>
  </w:style>
  <w:style w:type="paragraph" w:customStyle="1" w:styleId="092">
    <w:name w:val="09. Метод. указания по курсовым работам:текст"/>
    <w:basedOn w:val="012"/>
    <w:qFormat/>
    <w:rsid w:val="006578D6"/>
  </w:style>
  <w:style w:type="paragraph" w:customStyle="1" w:styleId="051">
    <w:name w:val="05. Лекционный материал:заголовок"/>
    <w:basedOn w:val="aff6"/>
    <w:link w:val="051"/>
    <w:qFormat/>
    <w:rsid w:val="006578D6"/>
  </w:style>
  <w:style w:type="paragraph" w:customStyle="1" w:styleId="052">
    <w:name w:val="05. Лекционный материал:текст"/>
    <w:basedOn w:val="012"/>
    <w:qFormat/>
    <w:rsid w:val="006578D6"/>
  </w:style>
  <w:style w:type="paragraph" w:customStyle="1" w:styleId="aff8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9">
    <w:name w:val="Заголовок таблицы"/>
    <w:basedOn w:val="aff8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6"/>
    <w:link w:val="111"/>
    <w:qFormat/>
    <w:rsid w:val="006578D6"/>
  </w:style>
  <w:style w:type="paragraph" w:customStyle="1" w:styleId="113">
    <w:name w:val="11. Вопросы к экзаменам и зачетам:текст"/>
    <w:basedOn w:val="012"/>
    <w:qFormat/>
    <w:rsid w:val="006578D6"/>
  </w:style>
  <w:style w:type="paragraph" w:customStyle="1" w:styleId="101">
    <w:name w:val="10. Критерии оценки результатов:заголовок Знак"/>
    <w:basedOn w:val="aff6"/>
    <w:link w:val="101"/>
    <w:qFormat/>
    <w:rsid w:val="006578D6"/>
  </w:style>
  <w:style w:type="paragraph" w:customStyle="1" w:styleId="102">
    <w:name w:val="10. Критерии оценки результатов:текст Знак"/>
    <w:basedOn w:val="012"/>
    <w:link w:val="102"/>
    <w:qFormat/>
    <w:rsid w:val="006578D6"/>
  </w:style>
  <w:style w:type="paragraph" w:customStyle="1" w:styleId="121">
    <w:name w:val="12. Фонд тестовых заданий:заголовок"/>
    <w:basedOn w:val="aff6"/>
    <w:link w:val="121"/>
    <w:qFormat/>
    <w:rsid w:val="006578D6"/>
  </w:style>
  <w:style w:type="paragraph" w:customStyle="1" w:styleId="122">
    <w:name w:val="12. Фонд тестовых заданий:текст"/>
    <w:basedOn w:val="012"/>
    <w:link w:val="122"/>
    <w:qFormat/>
    <w:rsid w:val="006578D6"/>
  </w:style>
  <w:style w:type="paragraph" w:customStyle="1" w:styleId="affa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b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0">
    <w:name w:val="Указатель пользователя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013">
    <w:name w:val="01. Выписка из ГОС:заголовок"/>
    <w:basedOn w:val="aff6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8">
    <w:name w:val="Текст1"/>
    <w:basedOn w:val="Standard0"/>
    <w:qFormat/>
    <w:rsid w:val="006578D6"/>
  </w:style>
  <w:style w:type="paragraph" w:customStyle="1" w:styleId="affc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d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styleId="affe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0040">
    <w:name w:val="00. Заголовок 4"/>
    <w:basedOn w:val="aff4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6"/>
    <w:link w:val="041"/>
    <w:qFormat/>
    <w:rsid w:val="006578D6"/>
  </w:style>
  <w:style w:type="paragraph" w:customStyle="1" w:styleId="042">
    <w:name w:val="04. График изучения:текст Знак"/>
    <w:basedOn w:val="012"/>
    <w:qFormat/>
    <w:rsid w:val="006578D6"/>
  </w:style>
  <w:style w:type="paragraph" w:customStyle="1" w:styleId="19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2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customStyle="1" w:styleId="1a">
    <w:name w:val="Верхний колонтитул1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b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0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1">
    <w:name w:val="TOC Heading"/>
    <w:basedOn w:val="1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customStyle="1" w:styleId="114">
    <w:name w:val="Оглавление 1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customStyle="1" w:styleId="211">
    <w:name w:val="Оглавление 21"/>
    <w:basedOn w:val="a"/>
    <w:autoRedefine/>
    <w:uiPriority w:val="39"/>
    <w:unhideWhenUsed/>
    <w:rsid w:val="006578D6"/>
    <w:pPr>
      <w:ind w:left="280"/>
    </w:pPr>
  </w:style>
  <w:style w:type="paragraph" w:customStyle="1" w:styleId="311">
    <w:name w:val="Оглавление 31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customStyle="1" w:styleId="410">
    <w:name w:val="Оглавление 4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510">
    <w:name w:val="Оглавление 5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610">
    <w:name w:val="Оглавление 6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710">
    <w:name w:val="Оглавление 7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810">
    <w:name w:val="Оглавление 8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910">
    <w:name w:val="Оглавление 9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2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3">
    <w:name w:val="Plain Text"/>
    <w:basedOn w:val="a"/>
    <w:unhideWhenUsed/>
    <w:qFormat/>
    <w:rsid w:val="006578D6"/>
    <w:rPr>
      <w:rFonts w:ascii="Courier New" w:hAnsi="Courier New" w:cs="Courier New"/>
      <w:sz w:val="20"/>
    </w:rPr>
  </w:style>
  <w:style w:type="paragraph" w:styleId="33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2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c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5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4">
    <w:name w:val="Стиль3"/>
    <w:basedOn w:val="1c"/>
    <w:link w:val="312"/>
    <w:qFormat/>
    <w:rsid w:val="006578D6"/>
  </w:style>
  <w:style w:type="paragraph" w:customStyle="1" w:styleId="213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3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4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5">
    <w:name w:val="Стиль"/>
    <w:qFormat/>
    <w:rsid w:val="008C39C9"/>
    <w:rPr>
      <w:color w:val="000000"/>
      <w:sz w:val="28"/>
    </w:rPr>
  </w:style>
  <w:style w:type="paragraph" w:customStyle="1" w:styleId="0">
    <w:name w:val="Обычный+0"/>
    <w:basedOn w:val="a"/>
    <w:link w:val="01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6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6"/>
    <w:qFormat/>
    <w:rsid w:val="005A7B06"/>
  </w:style>
  <w:style w:type="paragraph" w:customStyle="1" w:styleId="103">
    <w:name w:val="10. Критерии оценки результатов:заголовок"/>
    <w:basedOn w:val="aff6"/>
    <w:qFormat/>
    <w:rsid w:val="005A7B06"/>
  </w:style>
  <w:style w:type="paragraph" w:customStyle="1" w:styleId="104">
    <w:name w:val="10. Критерии оценки результатов:текст"/>
    <w:basedOn w:val="012"/>
    <w:qFormat/>
    <w:rsid w:val="005A7B06"/>
  </w:style>
  <w:style w:type="paragraph" w:customStyle="1" w:styleId="043">
    <w:name w:val="04. График изучения:заголовок"/>
    <w:basedOn w:val="aff6"/>
    <w:qFormat/>
    <w:rsid w:val="005A7B06"/>
  </w:style>
  <w:style w:type="paragraph" w:customStyle="1" w:styleId="044">
    <w:name w:val="04. График изучения:текст"/>
    <w:basedOn w:val="012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6">
    <w:name w:val="Обычный+Интервал"/>
    <w:basedOn w:val="0"/>
    <w:qFormat/>
    <w:rsid w:val="005A7B06"/>
    <w:pPr>
      <w:spacing w:line="246" w:lineRule="exact"/>
    </w:pPr>
  </w:style>
  <w:style w:type="paragraph" w:customStyle="1" w:styleId="27">
    <w:name w:val="Обычный+Интервал 2"/>
    <w:basedOn w:val="afff6"/>
    <w:qFormat/>
    <w:rsid w:val="005A7B06"/>
    <w:pPr>
      <w:spacing w:line="244" w:lineRule="exact"/>
    </w:pPr>
  </w:style>
  <w:style w:type="paragraph" w:customStyle="1" w:styleId="afff7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d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e">
    <w:name w:val="Обычный1"/>
    <w:qFormat/>
    <w:rsid w:val="005A7B06"/>
    <w:rPr>
      <w:sz w:val="28"/>
    </w:rPr>
  </w:style>
  <w:style w:type="paragraph" w:styleId="afff8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f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8">
    <w:name w:val="Обложка 2"/>
    <w:basedOn w:val="1f"/>
    <w:qFormat/>
    <w:rsid w:val="005A7B06"/>
    <w:rPr>
      <w:caps w:val="0"/>
    </w:rPr>
  </w:style>
  <w:style w:type="paragraph" w:customStyle="1" w:styleId="312">
    <w:name w:val="Основной текст 3 Знак1"/>
    <w:basedOn w:val="28"/>
    <w:link w:val="34"/>
    <w:qFormat/>
    <w:rsid w:val="005A7B06"/>
    <w:rPr>
      <w:caps/>
      <w:sz w:val="32"/>
    </w:rPr>
  </w:style>
  <w:style w:type="paragraph" w:customStyle="1" w:styleId="40">
    <w:name w:val="Обложка 4"/>
    <w:basedOn w:val="28"/>
    <w:qFormat/>
    <w:rsid w:val="005A7B06"/>
    <w:rPr>
      <w:sz w:val="20"/>
    </w:rPr>
  </w:style>
  <w:style w:type="paragraph" w:customStyle="1" w:styleId="50">
    <w:name w:val="Обложка 5"/>
    <w:basedOn w:val="28"/>
    <w:qFormat/>
    <w:rsid w:val="005A7B06"/>
    <w:pPr>
      <w:jc w:val="right"/>
    </w:pPr>
    <w:rPr>
      <w:b w:val="0"/>
      <w:bCs/>
      <w:i/>
      <w:iCs/>
    </w:rPr>
  </w:style>
  <w:style w:type="paragraph" w:customStyle="1" w:styleId="1f0">
    <w:name w:val="Титул 1"/>
    <w:basedOn w:val="a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9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5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2">
    <w:name w:val="Титул 4"/>
    <w:basedOn w:val="35"/>
    <w:semiHidden/>
    <w:qFormat/>
    <w:rsid w:val="005A7B06"/>
    <w:pPr>
      <w:spacing w:before="400"/>
    </w:pPr>
    <w:rPr>
      <w:b/>
      <w:bCs/>
    </w:rPr>
  </w:style>
  <w:style w:type="paragraph" w:customStyle="1" w:styleId="52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0">
    <w:name w:val="Титул 6"/>
    <w:basedOn w:val="29"/>
    <w:semiHidden/>
    <w:qFormat/>
    <w:rsid w:val="005A7B06"/>
    <w:pPr>
      <w:spacing w:before="3200"/>
    </w:pPr>
  </w:style>
  <w:style w:type="paragraph" w:customStyle="1" w:styleId="afff9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a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c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d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f1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20">
    <w:name w:val="Основной текст с отступом 2 Знак2"/>
    <w:basedOn w:val="a"/>
    <w:link w:val="23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a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1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2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Выходные данные+черта"/>
    <w:basedOn w:val="affff"/>
    <w:semiHidden/>
    <w:qFormat/>
    <w:rsid w:val="005A7B06"/>
    <w:pPr>
      <w:pBdr>
        <w:bottom w:val="single" w:sz="6" w:space="1" w:color="000000"/>
      </w:pBdr>
    </w:pPr>
  </w:style>
  <w:style w:type="paragraph" w:customStyle="1" w:styleId="affff5">
    <w:name w:val="Заголовок курсив"/>
    <w:basedOn w:val="aff4"/>
    <w:qFormat/>
    <w:rsid w:val="005A7B06"/>
    <w:rPr>
      <w:i/>
    </w:rPr>
  </w:style>
  <w:style w:type="paragraph" w:customStyle="1" w:styleId="affff6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5">
    <w:name w:val="Обычный+10"/>
    <w:basedOn w:val="0"/>
    <w:qFormat/>
    <w:rsid w:val="005A7B06"/>
    <w:pPr>
      <w:spacing w:before="200"/>
    </w:pPr>
  </w:style>
  <w:style w:type="paragraph" w:customStyle="1" w:styleId="1f2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7">
    <w:name w:val="Название таблицы"/>
    <w:basedOn w:val="affff6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8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9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3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b">
    <w:name w:val="Текст таблицы 2"/>
    <w:basedOn w:val="1f3"/>
    <w:qFormat/>
    <w:rsid w:val="005A7B06"/>
    <w:pPr>
      <w:jc w:val="center"/>
    </w:pPr>
  </w:style>
  <w:style w:type="paragraph" w:customStyle="1" w:styleId="affffa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b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c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d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4">
    <w:name w:val="Оглавление 1а"/>
    <w:basedOn w:val="114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e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0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1">
    <w:name w:val="Текст таблицы по центру"/>
    <w:basedOn w:val="afffff0"/>
    <w:qFormat/>
    <w:rsid w:val="005A7B06"/>
    <w:pPr>
      <w:jc w:val="center"/>
    </w:pPr>
  </w:style>
  <w:style w:type="paragraph" w:customStyle="1" w:styleId="afffff2">
    <w:name w:val="Текст таблицы по правому краю"/>
    <w:basedOn w:val="afffff0"/>
    <w:qFormat/>
    <w:rsid w:val="005A7B06"/>
    <w:pPr>
      <w:jc w:val="right"/>
    </w:pPr>
  </w:style>
  <w:style w:type="paragraph" w:customStyle="1" w:styleId="afffff3">
    <w:name w:val="Текст таблицы с нумерацией"/>
    <w:basedOn w:val="afffff0"/>
    <w:qFormat/>
    <w:rsid w:val="005A7B06"/>
  </w:style>
  <w:style w:type="paragraph" w:customStyle="1" w:styleId="afffff4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5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6">
    <w:name w:val="Текст рисунка по центру"/>
    <w:basedOn w:val="afffff5"/>
    <w:qFormat/>
    <w:rsid w:val="005A7B06"/>
  </w:style>
  <w:style w:type="paragraph" w:customStyle="1" w:styleId="afffff7">
    <w:name w:val="Текст рисунка с отступом"/>
    <w:basedOn w:val="afffff5"/>
    <w:qFormat/>
    <w:rsid w:val="005A7B06"/>
    <w:pPr>
      <w:ind w:firstLine="284"/>
      <w:jc w:val="both"/>
    </w:pPr>
  </w:style>
  <w:style w:type="paragraph" w:customStyle="1" w:styleId="1f5">
    <w:name w:val="Текст рисунка 1"/>
    <w:basedOn w:val="afffff5"/>
    <w:link w:val="1f6"/>
    <w:qFormat/>
    <w:rsid w:val="005A7B06"/>
    <w:pPr>
      <w:ind w:firstLine="284"/>
      <w:jc w:val="both"/>
    </w:pPr>
    <w:rPr>
      <w:sz w:val="12"/>
    </w:rPr>
  </w:style>
  <w:style w:type="paragraph" w:customStyle="1" w:styleId="afffff8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9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c">
    <w:name w:val="Заголовок 2а"/>
    <w:basedOn w:val="21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a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2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0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b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d">
    <w:name w:val="Редактор"/>
    <w:basedOn w:val="affff"/>
    <w:semiHidden/>
    <w:qFormat/>
    <w:rsid w:val="005A7B06"/>
  </w:style>
  <w:style w:type="paragraph" w:customStyle="1" w:styleId="afffffe">
    <w:name w:val="Типография"/>
    <w:basedOn w:val="affff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0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1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2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d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7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e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3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0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4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1">
    <w:name w:val="Образец титула 2"/>
    <w:basedOn w:val="affffff4"/>
    <w:qFormat/>
    <w:rsid w:val="005A7B06"/>
    <w:pPr>
      <w:jc w:val="left"/>
    </w:pPr>
  </w:style>
  <w:style w:type="paragraph" w:customStyle="1" w:styleId="affffff5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6">
    <w:name w:val="Вопросы"/>
    <w:basedOn w:val="afffff4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7">
    <w:name w:val="Текст таблицы+Интервал"/>
    <w:basedOn w:val="afffff0"/>
    <w:qFormat/>
    <w:rsid w:val="005A7B06"/>
    <w:pPr>
      <w:spacing w:line="190" w:lineRule="exact"/>
    </w:pPr>
  </w:style>
  <w:style w:type="paragraph" w:customStyle="1" w:styleId="affffff8">
    <w:name w:val="Аннотация"/>
    <w:basedOn w:val="affffff2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9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a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2">
    <w:name w:val="Вопросы 2"/>
    <w:basedOn w:val="affffff6"/>
    <w:autoRedefine/>
    <w:qFormat/>
    <w:rsid w:val="005A7B06"/>
    <w:pPr>
      <w:ind w:left="340" w:hanging="340"/>
    </w:pPr>
  </w:style>
  <w:style w:type="paragraph" w:customStyle="1" w:styleId="affffffb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c">
    <w:name w:val="Литература"/>
    <w:basedOn w:val="41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3">
    <w:name w:val="Литература 2"/>
    <w:basedOn w:val="51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0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d">
    <w:name w:val="Источник"/>
    <w:basedOn w:val="90"/>
    <w:qFormat/>
    <w:rsid w:val="005A7B06"/>
    <w:pPr>
      <w:ind w:firstLine="567"/>
      <w:contextualSpacing/>
      <w:jc w:val="both"/>
    </w:pPr>
  </w:style>
  <w:style w:type="paragraph" w:customStyle="1" w:styleId="2f4">
    <w:name w:val="Вопрос 2"/>
    <w:basedOn w:val="affffff9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e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5">
    <w:name w:val="Ответ 2"/>
    <w:basedOn w:val="affffffe"/>
    <w:qFormat/>
    <w:rsid w:val="005A7B06"/>
    <w:pPr>
      <w:ind w:left="567" w:firstLine="0"/>
    </w:pPr>
  </w:style>
  <w:style w:type="paragraph" w:customStyle="1" w:styleId="afffffff">
    <w:name w:val="Образец"/>
    <w:basedOn w:val="1b"/>
    <w:qFormat/>
    <w:rsid w:val="005A7B06"/>
  </w:style>
  <w:style w:type="paragraph" w:customStyle="1" w:styleId="36">
    <w:name w:val="Ответ 3"/>
    <w:basedOn w:val="affffffe"/>
    <w:qFormat/>
    <w:rsid w:val="005A7B06"/>
    <w:pPr>
      <w:ind w:left="567"/>
      <w:jc w:val="left"/>
    </w:pPr>
    <w:rPr>
      <w:iCs w:val="0"/>
    </w:rPr>
  </w:style>
  <w:style w:type="paragraph" w:customStyle="1" w:styleId="43">
    <w:name w:val="Ответ 4"/>
    <w:basedOn w:val="affffffe"/>
    <w:qFormat/>
    <w:rsid w:val="005A7B06"/>
    <w:pPr>
      <w:jc w:val="left"/>
    </w:pPr>
    <w:rPr>
      <w:iCs w:val="0"/>
    </w:rPr>
  </w:style>
  <w:style w:type="paragraph" w:customStyle="1" w:styleId="37">
    <w:name w:val="Вопрос 3"/>
    <w:basedOn w:val="2f4"/>
    <w:autoRedefine/>
    <w:qFormat/>
    <w:rsid w:val="005A7B06"/>
    <w:pPr>
      <w:ind w:left="454" w:hanging="454"/>
    </w:pPr>
  </w:style>
  <w:style w:type="paragraph" w:customStyle="1" w:styleId="2f6">
    <w:name w:val="Оглавление 2а"/>
    <w:basedOn w:val="211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7">
    <w:name w:val="Оглавление 2б"/>
    <w:basedOn w:val="211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0">
    <w:name w:val="Текст таблицы с выступом"/>
    <w:basedOn w:val="afffff0"/>
    <w:qFormat/>
    <w:rsid w:val="005A7B06"/>
    <w:pPr>
      <w:ind w:left="198" w:hanging="198"/>
    </w:pPr>
  </w:style>
  <w:style w:type="paragraph" w:customStyle="1" w:styleId="2f8">
    <w:name w:val="Текст таблицы с выступом 2"/>
    <w:basedOn w:val="afffffff0"/>
    <w:autoRedefine/>
    <w:qFormat/>
    <w:rsid w:val="005A7B06"/>
    <w:pPr>
      <w:ind w:left="266" w:hanging="266"/>
    </w:pPr>
  </w:style>
  <w:style w:type="paragraph" w:customStyle="1" w:styleId="afffffff1">
    <w:name w:val="Библиографический список"/>
    <w:basedOn w:val="21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2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3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4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5">
    <w:name w:val="Образец текста"/>
    <w:basedOn w:val="afff6"/>
    <w:qFormat/>
    <w:rsid w:val="005A7B06"/>
    <w:pPr>
      <w:spacing w:line="226" w:lineRule="exact"/>
    </w:pPr>
    <w:rPr>
      <w:sz w:val="20"/>
    </w:rPr>
  </w:style>
  <w:style w:type="paragraph" w:customStyle="1" w:styleId="afffffff6">
    <w:name w:val="Образец номера таблицы"/>
    <w:basedOn w:val="afffffff5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5"/>
    <w:qFormat/>
    <w:rsid w:val="005A7B06"/>
    <w:pPr>
      <w:ind w:firstLine="0"/>
    </w:pPr>
  </w:style>
  <w:style w:type="paragraph" w:customStyle="1" w:styleId="2f9">
    <w:name w:val="Рисунок 2"/>
    <w:basedOn w:val="1f2"/>
    <w:qFormat/>
    <w:rsid w:val="005A7B06"/>
    <w:rPr>
      <w:b w:val="0"/>
      <w:sz w:val="18"/>
    </w:rPr>
  </w:style>
  <w:style w:type="paragraph" w:customStyle="1" w:styleId="2fa">
    <w:name w:val="План 2"/>
    <w:basedOn w:val="afffffff4"/>
    <w:autoRedefine/>
    <w:qFormat/>
    <w:rsid w:val="005A7B06"/>
    <w:pPr>
      <w:ind w:left="532" w:hanging="350"/>
    </w:pPr>
  </w:style>
  <w:style w:type="paragraph" w:customStyle="1" w:styleId="afffffff7">
    <w:name w:val="Образец текста+Интервал"/>
    <w:basedOn w:val="afffffff5"/>
    <w:qFormat/>
    <w:rsid w:val="005A7B06"/>
    <w:pPr>
      <w:spacing w:line="210" w:lineRule="exact"/>
    </w:pPr>
  </w:style>
  <w:style w:type="paragraph" w:customStyle="1" w:styleId="1f6">
    <w:name w:val="Образец текста+Интервал 1"/>
    <w:basedOn w:val="afffffff7"/>
    <w:link w:val="1f5"/>
    <w:qFormat/>
    <w:rsid w:val="005A7B06"/>
    <w:pPr>
      <w:ind w:firstLine="0"/>
    </w:pPr>
  </w:style>
  <w:style w:type="paragraph" w:styleId="afffffff8">
    <w:name w:val="annotation subject"/>
    <w:basedOn w:val="affd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8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8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9">
    <w:name w:val="Стиль многоуровневый3"/>
    <w:qFormat/>
    <w:rsid w:val="00076FE8"/>
  </w:style>
  <w:style w:type="numbering" w:customStyle="1" w:styleId="53">
    <w:name w:val="Стиль многоуровневый5"/>
    <w:qFormat/>
    <w:rsid w:val="005A7B06"/>
  </w:style>
  <w:style w:type="numbering" w:customStyle="1" w:styleId="afffffff9">
    <w:name w:val="Стиль многоуровневый"/>
    <w:qFormat/>
    <w:rsid w:val="005A7B06"/>
  </w:style>
  <w:style w:type="numbering" w:customStyle="1" w:styleId="1f9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6">
    <w:name w:val="Стиль многоуровневый 10 пт"/>
    <w:qFormat/>
    <w:rsid w:val="005A7B06"/>
  </w:style>
  <w:style w:type="numbering" w:customStyle="1" w:styleId="2fb">
    <w:name w:val="Стиль многоуровневый2"/>
    <w:qFormat/>
    <w:rsid w:val="005A7B06"/>
  </w:style>
  <w:style w:type="numbering" w:customStyle="1" w:styleId="44">
    <w:name w:val="Стиль многоуровневый4"/>
    <w:qFormat/>
    <w:rsid w:val="005A7B06"/>
  </w:style>
  <w:style w:type="numbering" w:customStyle="1" w:styleId="63">
    <w:name w:val="Стиль многоуровневый6"/>
    <w:qFormat/>
    <w:rsid w:val="005A7B06"/>
  </w:style>
  <w:style w:type="numbering" w:customStyle="1" w:styleId="72">
    <w:name w:val="Стиль многоуровневый7"/>
    <w:qFormat/>
    <w:rsid w:val="005A7B06"/>
  </w:style>
  <w:style w:type="numbering" w:customStyle="1" w:styleId="82">
    <w:name w:val="Стиль многоуровневый8"/>
    <w:qFormat/>
    <w:rsid w:val="005A7B06"/>
  </w:style>
  <w:style w:type="numbering" w:customStyle="1" w:styleId="92">
    <w:name w:val="Стиль многоуровневый9"/>
    <w:qFormat/>
    <w:rsid w:val="005A7B06"/>
  </w:style>
  <w:style w:type="table" w:styleId="afffffffa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c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a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b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b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c">
    <w:name w:val="Hyperlink"/>
    <w:basedOn w:val="a0"/>
    <w:uiPriority w:val="99"/>
    <w:semiHidden/>
    <w:unhideWhenUsed/>
    <w:rsid w:val="005F19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5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4909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95443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101238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biblio-online.ru/bcode/445351" TargetMode="External"/><Relationship Id="rId10" Type="http://schemas.openxmlformats.org/officeDocument/2006/relationships/hyperlink" Target="http://lib.usue.ru/resource/limit/ump/17/p488096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5293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7A33A-574C-4890-A912-F417B8313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738</Words>
  <Characters>4207</Characters>
  <Application>Microsoft Office Word</Application>
  <DocSecurity>0</DocSecurity>
  <Lines>35</Lines>
  <Paragraphs>9</Paragraphs>
  <ScaleCrop>false</ScaleCrop>
  <Company>Microsoft</Company>
  <LinksUpToDate>false</LinksUpToDate>
  <CharactersWithSpaces>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Овсянникова Анастасия Геннадьевна</cp:lastModifiedBy>
  <cp:revision>3</cp:revision>
  <cp:lastPrinted>2019-03-18T16:22:00Z</cp:lastPrinted>
  <dcterms:created xsi:type="dcterms:W3CDTF">2020-02-12T03:04:00Z</dcterms:created>
  <dcterms:modified xsi:type="dcterms:W3CDTF">2020-03-24T08:52:00Z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